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0" w:wrap="auto" w:vAnchor="margin" w:hAnchor="text" w:yAlign="inline"/>
        <w:spacing w:before="156" w:after="156" w:line="360" w:lineRule="auto"/>
        <w:jc w:val="center"/>
        <w:rPr>
          <w:rFonts w:ascii="黑体" w:hAnsi="黑体" w:eastAsia="黑体" w:cs="黑体"/>
          <w:b/>
          <w:bCs/>
          <w:sz w:val="36"/>
          <w:szCs w:val="36"/>
          <w:rtl w:val="0"/>
          <w:lang w:val="zh-TW" w:eastAsia="zh-TW"/>
        </w:rPr>
      </w:pPr>
      <w:r>
        <w:rPr>
          <w:rFonts w:ascii="黑体" w:hAnsi="黑体" w:eastAsia="黑体" w:cs="黑体"/>
          <w:b/>
          <w:bCs/>
          <w:sz w:val="36"/>
          <w:szCs w:val="36"/>
          <w:rtl w:val="0"/>
          <w:lang w:val="zh-TW" w:eastAsia="zh-TW"/>
        </w:rPr>
        <w:t>千喜鹤公司</w:t>
      </w:r>
      <w:r>
        <w:rPr>
          <w:rFonts w:ascii="黑体" w:hAnsi="黑体" w:eastAsia="黑体" w:cs="黑体"/>
          <w:b/>
          <w:bCs/>
          <w:sz w:val="36"/>
          <w:szCs w:val="36"/>
          <w:rtl w:val="0"/>
          <w:lang w:val="en-US"/>
        </w:rPr>
        <w:t>2021</w:t>
      </w:r>
      <w:r>
        <w:rPr>
          <w:rFonts w:ascii="黑体" w:hAnsi="黑体" w:eastAsia="黑体" w:cs="黑体"/>
          <w:b/>
          <w:bCs/>
          <w:sz w:val="36"/>
          <w:szCs w:val="36"/>
          <w:rtl w:val="0"/>
          <w:lang w:val="zh-TW" w:eastAsia="zh-TW"/>
        </w:rPr>
        <w:t>（秋季）全国校园招聘简章</w:t>
      </w:r>
    </w:p>
    <w:p>
      <w:pPr>
        <w:framePr w:w="0" w:wrap="auto" w:vAnchor="margin" w:hAnchor="text" w:yAlign="inline"/>
        <w:spacing w:before="156" w:after="156" w:line="360" w:lineRule="auto"/>
        <w:jc w:val="both"/>
        <w:rPr>
          <w:rFonts w:hint="default" w:ascii="黑体" w:hAnsi="黑体" w:eastAsia="黑体" w:cs="黑体"/>
          <w:b/>
          <w:bCs/>
          <w:color w:val="FF0000"/>
          <w:sz w:val="28"/>
          <w:szCs w:val="28"/>
          <w:rtl w:val="0"/>
          <w:lang w:val="en-US" w:eastAsia="zh-CN"/>
        </w:rPr>
      </w:pPr>
      <w:r>
        <w:rPr>
          <w:rFonts w:hint="eastAsia" w:ascii="黑体" w:hAnsi="黑体" w:eastAsia="黑体" w:cs="黑体"/>
          <w:b/>
          <w:bCs/>
          <w:color w:val="FF0000"/>
          <w:sz w:val="28"/>
          <w:szCs w:val="28"/>
          <w:rtl w:val="0"/>
          <w:lang w:val="zh-TW" w:eastAsia="zh-CN"/>
        </w:rPr>
        <w:t>宣讲时间：</w:t>
      </w:r>
      <w:r>
        <w:rPr>
          <w:rFonts w:hint="eastAsia" w:ascii="黑体" w:hAnsi="黑体" w:eastAsia="黑体" w:cs="黑体"/>
          <w:b/>
          <w:bCs/>
          <w:color w:val="FF0000"/>
          <w:sz w:val="28"/>
          <w:szCs w:val="28"/>
          <w:rtl w:val="0"/>
          <w:lang w:val="en-US" w:eastAsia="zh-CN"/>
        </w:rPr>
        <w:t>11月7日  下午2:30</w:t>
      </w:r>
    </w:p>
    <w:p>
      <w:pPr>
        <w:framePr w:w="0" w:wrap="auto" w:vAnchor="margin" w:hAnchor="text" w:yAlign="inline"/>
        <w:spacing w:before="156" w:after="156" w:line="360" w:lineRule="auto"/>
        <w:jc w:val="both"/>
        <w:rPr>
          <w:rFonts w:hint="default" w:ascii="黑体" w:hAnsi="黑体" w:eastAsia="黑体" w:cs="黑体"/>
          <w:b/>
          <w:bCs/>
          <w:color w:val="FF0000"/>
          <w:sz w:val="28"/>
          <w:szCs w:val="28"/>
          <w:rtl w:val="0"/>
          <w:lang w:val="en-US" w:eastAsia="zh-CN"/>
        </w:rPr>
      </w:pPr>
      <w:r>
        <w:rPr>
          <w:rFonts w:hint="eastAsia" w:ascii="黑体" w:hAnsi="黑体" w:eastAsia="黑体" w:cs="黑体"/>
          <w:b/>
          <w:bCs/>
          <w:color w:val="FF0000"/>
          <w:sz w:val="28"/>
          <w:szCs w:val="28"/>
          <w:rtl w:val="0"/>
          <w:lang w:val="en-US" w:eastAsia="zh-CN"/>
        </w:rPr>
        <w:t>宣讲地址：经管学院报告厅433(j6-433)</w:t>
      </w:r>
    </w:p>
    <w:p>
      <w:pPr>
        <w:framePr w:w="0" w:wrap="auto" w:vAnchor="margin" w:hAnchor="text" w:yAlign="inline"/>
        <w:tabs>
          <w:tab w:val="left" w:pos="918"/>
        </w:tabs>
        <w:spacing w:before="156" w:after="156" w:line="360" w:lineRule="auto"/>
        <w:jc w:val="left"/>
        <w:rPr>
          <w:rFonts w:hint="eastAsia" w:ascii="黑体" w:hAnsi="黑体" w:eastAsia="黑体" w:cs="黑体"/>
          <w:b/>
          <w:bCs/>
          <w:color w:val="FF0000"/>
          <w:sz w:val="30"/>
          <w:szCs w:val="30"/>
          <w:rtl w:val="0"/>
          <w:lang w:val="en-US" w:eastAsia="zh-CN"/>
        </w:rPr>
      </w:pPr>
      <w:r>
        <w:rPr>
          <w:rFonts w:hint="eastAsia" w:ascii="黑体" w:hAnsi="黑体" w:eastAsia="黑体" w:cs="黑体"/>
          <w:b/>
          <w:bCs/>
          <w:sz w:val="36"/>
          <w:szCs w:val="36"/>
          <w:rtl w:val="0"/>
          <w:lang w:val="zh-TW" w:eastAsia="zh-CN"/>
        </w:rPr>
        <w:tab/>
      </w:r>
      <w:r>
        <w:rPr>
          <w:rFonts w:hint="eastAsia" w:ascii="黑体" w:hAnsi="黑体" w:eastAsia="黑体" w:cs="黑体"/>
          <w:b/>
          <w:bCs/>
          <w:sz w:val="36"/>
          <w:szCs w:val="36"/>
          <w:rtl w:val="0"/>
          <w:lang w:val="en-US" w:eastAsia="zh-CN"/>
        </w:rPr>
        <w:t xml:space="preserve">     </w:t>
      </w:r>
      <w:r>
        <w:rPr>
          <w:rFonts w:hint="eastAsia" w:ascii="黑体" w:hAnsi="黑体" w:eastAsia="黑体" w:cs="黑体"/>
          <w:b/>
          <w:bCs/>
          <w:color w:val="FF0000"/>
          <w:sz w:val="30"/>
          <w:szCs w:val="30"/>
          <w:rtl w:val="0"/>
          <w:lang w:val="zh-TW" w:eastAsia="zh-CN"/>
        </w:rPr>
        <w:t>加入微信群了解更多详细内容</w:t>
      </w:r>
      <w:r>
        <w:rPr>
          <w:rFonts w:hint="eastAsia" w:ascii="黑体" w:hAnsi="黑体" w:eastAsia="黑体" w:cs="黑体"/>
          <w:b/>
          <w:bCs/>
          <w:color w:val="FF0000"/>
          <w:sz w:val="30"/>
          <w:szCs w:val="30"/>
          <w:rtl w:val="0"/>
          <w:lang w:val="en-US" w:eastAsia="zh-CN"/>
        </w:rPr>
        <w:t>~</w:t>
      </w:r>
      <w:r>
        <w:rPr>
          <w:rFonts w:hint="eastAsia" w:ascii="黑体" w:hAnsi="黑体" w:eastAsia="黑体" w:cs="黑体"/>
          <w:b/>
          <w:bCs/>
          <w:color w:val="FF0000"/>
          <w:sz w:val="30"/>
          <w:szCs w:val="30"/>
          <w:rtl w:val="0"/>
          <w:lang w:val="en-US" w:eastAsia="zh-CN"/>
        </w:rPr>
        <w:br w:type="textWrapping"/>
      </w:r>
      <w:r>
        <w:rPr>
          <w:rFonts w:hint="eastAsia" w:ascii="黑体" w:hAnsi="黑体" w:eastAsia="黑体" w:cs="黑体"/>
          <w:b/>
          <w:bCs/>
          <w:color w:val="FF0000"/>
          <w:sz w:val="30"/>
          <w:szCs w:val="30"/>
          <w:rtl w:val="0"/>
          <w:lang w:val="en-US" w:eastAsia="zh-CN"/>
        </w:rPr>
        <w:drawing>
          <wp:inline distT="0" distB="0" distL="114300" distR="114300">
            <wp:extent cx="3804285" cy="5057775"/>
            <wp:effectExtent l="0" t="0" r="5715" b="9525"/>
            <wp:docPr id="1" name="图片 1" descr="5d69ade71e4d60ee18282caeb425a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d69ade71e4d60ee18282caeb425a0f"/>
                    <pic:cNvPicPr>
                      <a:picLocks noChangeAspect="1"/>
                    </pic:cNvPicPr>
                  </pic:nvPicPr>
                  <pic:blipFill>
                    <a:blip r:embed="rId6"/>
                    <a:stretch>
                      <a:fillRect/>
                    </a:stretch>
                  </pic:blipFill>
                  <pic:spPr>
                    <a:xfrm>
                      <a:off x="0" y="0"/>
                      <a:ext cx="3804285" cy="5057775"/>
                    </a:xfrm>
                    <a:prstGeom prst="rect">
                      <a:avLst/>
                    </a:prstGeom>
                  </pic:spPr>
                </pic:pic>
              </a:graphicData>
            </a:graphic>
          </wp:inline>
        </w:drawing>
      </w:r>
      <w:bookmarkStart w:id="0" w:name="_GoBack"/>
      <w:bookmarkEnd w:id="0"/>
    </w:p>
    <w:p>
      <w:pPr>
        <w:framePr w:w="0" w:wrap="auto" w:vAnchor="margin" w:hAnchor="text" w:yAlign="inline"/>
        <w:spacing w:before="156" w:after="156" w:line="360" w:lineRule="auto"/>
        <w:rPr>
          <w:rFonts w:ascii="宋体" w:hAnsi="宋体" w:eastAsia="宋体" w:cs="宋体"/>
          <w:b/>
          <w:bCs/>
          <w:sz w:val="28"/>
          <w:szCs w:val="28"/>
          <w:rtl w:val="0"/>
          <w:lang w:val="zh-TW" w:eastAsia="zh-TW"/>
        </w:rPr>
      </w:pPr>
      <w:r>
        <w:rPr>
          <w:rFonts w:hint="eastAsia" w:ascii="黑体" w:hAnsi="黑体" w:eastAsia="黑体" w:cs="黑体"/>
          <w:b/>
          <w:bCs/>
          <w:color w:val="FF0000"/>
          <w:sz w:val="30"/>
          <w:szCs w:val="30"/>
          <w:rtl w:val="0"/>
          <w:lang w:val="en-US" w:eastAsia="zh-CN"/>
        </w:rPr>
        <w:t xml:space="preserve">           </w:t>
      </w:r>
      <w:r>
        <w:rPr>
          <w:rFonts w:hint="eastAsia" w:ascii="宋体" w:hAnsi="宋体" w:eastAsia="宋体" w:cs="宋体"/>
          <w:b/>
          <w:bCs/>
          <w:sz w:val="28"/>
          <w:szCs w:val="28"/>
          <w:rtl w:val="0"/>
          <w:lang w:val="en-US" w:eastAsia="zh-CN"/>
        </w:rPr>
        <w:t xml:space="preserve">         </w:t>
      </w:r>
    </w:p>
    <w:p>
      <w:pPr>
        <w:framePr w:w="0" w:wrap="auto" w:vAnchor="margin" w:hAnchor="text" w:yAlign="inline"/>
        <w:spacing w:before="156" w:after="156" w:line="360" w:lineRule="auto"/>
        <w:rPr>
          <w:rFonts w:ascii="宋体" w:hAnsi="宋体" w:eastAsia="宋体" w:cs="宋体"/>
          <w:b/>
          <w:bCs/>
          <w:sz w:val="28"/>
          <w:szCs w:val="28"/>
          <w:lang w:val="zh-TW" w:eastAsia="zh-TW"/>
        </w:rPr>
      </w:pPr>
      <w:r>
        <w:rPr>
          <w:rFonts w:ascii="宋体" w:hAnsi="宋体" w:eastAsia="宋体" w:cs="宋体"/>
          <w:b/>
          <w:bCs/>
          <w:sz w:val="28"/>
          <w:szCs w:val="28"/>
          <w:rtl w:val="0"/>
          <w:lang w:val="zh-TW" w:eastAsia="zh-TW"/>
        </w:rPr>
        <w:t>一、企业简介</w:t>
      </w:r>
    </w:p>
    <w:p>
      <w:pPr>
        <w:framePr w:w="0" w:wrap="auto" w:vAnchor="margin" w:hAnchor="text" w:yAlign="inline"/>
        <w:spacing w:line="360" w:lineRule="auto"/>
        <w:ind w:firstLine="480"/>
        <w:rPr>
          <w:rFonts w:ascii="宋体" w:hAnsi="宋体" w:eastAsia="宋体" w:cs="宋体"/>
          <w:sz w:val="24"/>
          <w:szCs w:val="24"/>
        </w:rPr>
      </w:pPr>
      <w:r>
        <w:rPr>
          <w:rFonts w:ascii="宋体" w:hAnsi="宋体" w:eastAsia="宋体" w:cs="宋体"/>
          <w:outline w:val="0"/>
          <w:color w:val="000000"/>
          <w:sz w:val="24"/>
          <w:szCs w:val="24"/>
          <w:u w:color="000000"/>
          <w:rtl w:val="0"/>
          <w:lang w:val="zh-TW" w:eastAsia="zh-TW"/>
        </w:rPr>
        <w:t>千喜鹤公司成立于</w:t>
      </w:r>
      <w:r>
        <w:rPr>
          <w:rFonts w:ascii="宋体" w:hAnsi="宋体" w:eastAsia="宋体" w:cs="宋体"/>
          <w:outline w:val="0"/>
          <w:color w:val="000000"/>
          <w:sz w:val="24"/>
          <w:szCs w:val="24"/>
          <w:u w:color="000000"/>
          <w:rtl w:val="0"/>
          <w:lang w:val="en-US"/>
        </w:rPr>
        <w:t>1993</w:t>
      </w:r>
      <w:r>
        <w:rPr>
          <w:rFonts w:ascii="宋体" w:hAnsi="宋体" w:eastAsia="宋体" w:cs="宋体"/>
          <w:outline w:val="0"/>
          <w:color w:val="000000"/>
          <w:sz w:val="24"/>
          <w:szCs w:val="24"/>
          <w:u w:color="000000"/>
          <w:rtl w:val="0"/>
          <w:lang w:val="zh-TW" w:eastAsia="zh-TW"/>
        </w:rPr>
        <w:t>年，是集团餐服务、供应链管理、商业连锁、管理咨询、餐饮创业平台、信息技术、金融、地产开发、粮油贸易、肉制品加工为一体的大型股份制企业。</w:t>
      </w:r>
      <w:r>
        <w:rPr>
          <w:rFonts w:ascii="宋体" w:hAnsi="宋体" w:eastAsia="宋体" w:cs="宋体"/>
          <w:sz w:val="24"/>
          <w:szCs w:val="24"/>
          <w:rtl w:val="0"/>
          <w:lang w:val="en-US"/>
        </w:rPr>
        <w:t>2019</w:t>
      </w:r>
      <w:r>
        <w:rPr>
          <w:rFonts w:ascii="宋体" w:hAnsi="宋体" w:eastAsia="宋体" w:cs="宋体"/>
          <w:sz w:val="24"/>
          <w:szCs w:val="24"/>
          <w:rtl w:val="0"/>
          <w:lang w:val="zh-TW" w:eastAsia="zh-TW"/>
        </w:rPr>
        <w:t>年，千喜鹤餐饮产业链销售收入</w:t>
      </w:r>
      <w:r>
        <w:rPr>
          <w:rFonts w:ascii="宋体" w:hAnsi="宋体" w:eastAsia="宋体" w:cs="宋体"/>
          <w:sz w:val="24"/>
          <w:szCs w:val="24"/>
          <w:rtl w:val="0"/>
          <w:lang w:val="en-US"/>
        </w:rPr>
        <w:t>376</w:t>
      </w:r>
      <w:r>
        <w:rPr>
          <w:rFonts w:ascii="宋体" w:hAnsi="宋体" w:eastAsia="宋体" w:cs="宋体"/>
          <w:sz w:val="24"/>
          <w:szCs w:val="24"/>
          <w:rtl w:val="0"/>
          <w:lang w:val="zh-TW" w:eastAsia="zh-TW"/>
        </w:rPr>
        <w:t>亿元，其中团餐收入</w:t>
      </w:r>
      <w:r>
        <w:rPr>
          <w:rFonts w:ascii="宋体" w:hAnsi="宋体" w:eastAsia="宋体" w:cs="宋体"/>
          <w:sz w:val="24"/>
          <w:szCs w:val="24"/>
          <w:rtl w:val="0"/>
          <w:lang w:val="en-US"/>
        </w:rPr>
        <w:t>161</w:t>
      </w:r>
      <w:r>
        <w:rPr>
          <w:rFonts w:ascii="宋体" w:hAnsi="宋体" w:eastAsia="宋体" w:cs="宋体"/>
          <w:sz w:val="24"/>
          <w:szCs w:val="24"/>
          <w:rtl w:val="0"/>
          <w:lang w:val="zh-TW" w:eastAsia="zh-TW"/>
        </w:rPr>
        <w:t>亿元。资产规模</w:t>
      </w:r>
      <w:r>
        <w:rPr>
          <w:rFonts w:ascii="宋体" w:hAnsi="宋体" w:eastAsia="宋体" w:cs="宋体"/>
          <w:sz w:val="24"/>
          <w:szCs w:val="24"/>
          <w:rtl w:val="0"/>
          <w:lang w:val="en-US"/>
        </w:rPr>
        <w:t>185</w:t>
      </w:r>
      <w:r>
        <w:rPr>
          <w:rFonts w:ascii="宋体" w:hAnsi="宋体" w:eastAsia="宋体" w:cs="宋体"/>
          <w:sz w:val="24"/>
          <w:szCs w:val="24"/>
          <w:rtl w:val="0"/>
          <w:lang w:val="zh-TW" w:eastAsia="zh-TW"/>
        </w:rPr>
        <w:t>亿元，解决</w:t>
      </w:r>
      <w:r>
        <w:rPr>
          <w:rFonts w:ascii="宋体" w:hAnsi="宋体" w:eastAsia="宋体" w:cs="宋体"/>
          <w:sz w:val="24"/>
          <w:szCs w:val="24"/>
          <w:rtl w:val="0"/>
          <w:lang w:val="en-US"/>
        </w:rPr>
        <w:t>12</w:t>
      </w:r>
      <w:r>
        <w:rPr>
          <w:rFonts w:ascii="宋体" w:hAnsi="宋体" w:eastAsia="宋体" w:cs="宋体"/>
          <w:sz w:val="24"/>
          <w:szCs w:val="24"/>
          <w:rtl w:val="0"/>
          <w:lang w:val="zh-TW" w:eastAsia="zh-TW"/>
        </w:rPr>
        <w:t>万人就业。在全国</w:t>
      </w:r>
      <w:r>
        <w:rPr>
          <w:rFonts w:ascii="宋体" w:hAnsi="宋体" w:eastAsia="宋体" w:cs="宋体"/>
          <w:sz w:val="24"/>
          <w:szCs w:val="24"/>
          <w:rtl w:val="0"/>
          <w:lang w:val="en-US"/>
        </w:rPr>
        <w:t>31</w:t>
      </w:r>
      <w:r>
        <w:rPr>
          <w:rFonts w:ascii="宋体" w:hAnsi="宋体" w:eastAsia="宋体" w:cs="宋体"/>
          <w:sz w:val="24"/>
          <w:szCs w:val="24"/>
          <w:rtl w:val="0"/>
          <w:lang w:val="zh-TW" w:eastAsia="zh-TW"/>
        </w:rPr>
        <w:t>个省、市、自治区设立了</w:t>
      </w:r>
      <w:r>
        <w:rPr>
          <w:rFonts w:ascii="宋体" w:hAnsi="宋体" w:eastAsia="宋体" w:cs="宋体"/>
          <w:sz w:val="24"/>
          <w:szCs w:val="24"/>
          <w:rtl w:val="0"/>
          <w:lang w:val="en-US"/>
        </w:rPr>
        <w:t>200</w:t>
      </w:r>
      <w:r>
        <w:rPr>
          <w:rFonts w:ascii="宋体" w:hAnsi="宋体" w:eastAsia="宋体" w:cs="宋体"/>
          <w:sz w:val="24"/>
          <w:szCs w:val="24"/>
          <w:rtl w:val="0"/>
          <w:lang w:val="zh-TW" w:eastAsia="zh-TW"/>
        </w:rPr>
        <w:t>余个管理区，保障</w:t>
      </w:r>
      <w:r>
        <w:rPr>
          <w:rFonts w:ascii="宋体" w:hAnsi="宋体" w:eastAsia="宋体" w:cs="宋体"/>
          <w:sz w:val="24"/>
          <w:szCs w:val="24"/>
          <w:rtl w:val="0"/>
          <w:lang w:val="en-US"/>
        </w:rPr>
        <w:t>2700</w:t>
      </w:r>
      <w:r>
        <w:rPr>
          <w:rFonts w:ascii="宋体" w:hAnsi="宋体" w:eastAsia="宋体" w:cs="宋体"/>
          <w:sz w:val="24"/>
          <w:szCs w:val="24"/>
          <w:rtl w:val="0"/>
          <w:lang w:val="zh-TW" w:eastAsia="zh-TW"/>
        </w:rPr>
        <w:t>余家餐厅、</w:t>
      </w:r>
      <w:r>
        <w:rPr>
          <w:rFonts w:ascii="宋体" w:hAnsi="宋体" w:eastAsia="宋体" w:cs="宋体"/>
          <w:sz w:val="24"/>
          <w:szCs w:val="24"/>
          <w:rtl w:val="0"/>
          <w:lang w:val="en-US"/>
        </w:rPr>
        <w:t>600</w:t>
      </w:r>
      <w:r>
        <w:rPr>
          <w:rFonts w:ascii="宋体" w:hAnsi="宋体" w:eastAsia="宋体" w:cs="宋体"/>
          <w:sz w:val="24"/>
          <w:szCs w:val="24"/>
          <w:rtl w:val="0"/>
          <w:lang w:val="zh-TW" w:eastAsia="zh-TW"/>
        </w:rPr>
        <w:t>多万人一日三餐的饮食服务工作。</w:t>
      </w:r>
    </w:p>
    <w:p>
      <w:pPr>
        <w:framePr w:w="0" w:wrap="auto" w:vAnchor="margin" w:hAnchor="text" w:yAlign="inline"/>
        <w:spacing w:line="360" w:lineRule="auto"/>
        <w:ind w:firstLine="480"/>
        <w:rPr>
          <w:rFonts w:ascii="宋体" w:hAnsi="宋体" w:eastAsia="宋体" w:cs="宋体"/>
          <w:sz w:val="24"/>
          <w:szCs w:val="24"/>
        </w:rPr>
      </w:pPr>
      <w:r>
        <w:rPr>
          <w:rFonts w:ascii="宋体" w:hAnsi="宋体" w:eastAsia="宋体" w:cs="宋体"/>
          <w:sz w:val="24"/>
          <w:szCs w:val="24"/>
          <w:rtl w:val="0"/>
          <w:lang w:val="zh-TW" w:eastAsia="zh-TW"/>
        </w:rPr>
        <w:t>千喜鹤是中国团餐业领军企业、中国教育后勤协会中小学后勤分会校园餐饮推荐服务机构、中国人民解放军总参饮食保障社会化改革先进单位，系中国烹饪协会副会长单位和中国农业产业化龙头企业协会副会长单位。公司先后通过</w:t>
      </w:r>
      <w:r>
        <w:rPr>
          <w:rFonts w:ascii="宋体" w:hAnsi="宋体" w:eastAsia="宋体" w:cs="宋体"/>
          <w:sz w:val="24"/>
          <w:szCs w:val="24"/>
          <w:rtl w:val="0"/>
          <w:lang w:val="en-US"/>
        </w:rPr>
        <w:t>ISO9001</w:t>
      </w:r>
      <w:r>
        <w:rPr>
          <w:rFonts w:ascii="宋体" w:hAnsi="宋体" w:eastAsia="宋体" w:cs="宋体"/>
          <w:sz w:val="24"/>
          <w:szCs w:val="24"/>
          <w:rtl w:val="0"/>
          <w:lang w:val="zh-TW" w:eastAsia="zh-TW"/>
        </w:rPr>
        <w:t>质量管理体系、</w:t>
      </w:r>
      <w:r>
        <w:rPr>
          <w:rFonts w:ascii="宋体" w:hAnsi="宋体" w:eastAsia="宋体" w:cs="宋体"/>
          <w:sz w:val="24"/>
          <w:szCs w:val="24"/>
          <w:rtl w:val="0"/>
          <w:lang w:val="en-US"/>
        </w:rPr>
        <w:t>ISO14001</w:t>
      </w:r>
      <w:r>
        <w:rPr>
          <w:rFonts w:ascii="宋体" w:hAnsi="宋体" w:eastAsia="宋体" w:cs="宋体"/>
          <w:sz w:val="24"/>
          <w:szCs w:val="24"/>
          <w:rtl w:val="0"/>
          <w:lang w:val="zh-TW" w:eastAsia="zh-TW"/>
        </w:rPr>
        <w:t>环境管理体系、</w:t>
      </w:r>
      <w:r>
        <w:rPr>
          <w:rFonts w:ascii="宋体" w:hAnsi="宋体" w:eastAsia="宋体" w:cs="宋体"/>
          <w:sz w:val="24"/>
          <w:szCs w:val="24"/>
          <w:rtl w:val="0"/>
          <w:lang w:val="en-US"/>
        </w:rPr>
        <w:t>OHSAS18001</w:t>
      </w:r>
      <w:r>
        <w:rPr>
          <w:rFonts w:ascii="宋体" w:hAnsi="宋体" w:eastAsia="宋体" w:cs="宋体"/>
          <w:sz w:val="24"/>
          <w:szCs w:val="24"/>
          <w:rtl w:val="0"/>
          <w:lang w:val="zh-TW" w:eastAsia="zh-TW"/>
        </w:rPr>
        <w:t>职业健康与安全管理体系、</w:t>
      </w:r>
      <w:r>
        <w:rPr>
          <w:rFonts w:ascii="宋体" w:hAnsi="宋体" w:eastAsia="宋体" w:cs="宋体"/>
          <w:sz w:val="24"/>
          <w:szCs w:val="24"/>
          <w:rtl w:val="0"/>
          <w:lang w:val="en-US"/>
        </w:rPr>
        <w:t>ISO22000</w:t>
      </w:r>
      <w:r>
        <w:rPr>
          <w:rFonts w:ascii="宋体" w:hAnsi="宋体" w:eastAsia="宋体" w:cs="宋体"/>
          <w:sz w:val="24"/>
          <w:szCs w:val="24"/>
          <w:rtl w:val="0"/>
          <w:lang w:val="zh-TW" w:eastAsia="zh-TW"/>
        </w:rPr>
        <w:t>食品安全管理体系和</w:t>
      </w:r>
      <w:r>
        <w:rPr>
          <w:rFonts w:ascii="宋体" w:hAnsi="宋体" w:eastAsia="宋体" w:cs="宋体"/>
          <w:sz w:val="24"/>
          <w:szCs w:val="24"/>
          <w:rtl w:val="0"/>
          <w:lang w:val="en-US"/>
        </w:rPr>
        <w:t>HACCP</w:t>
      </w:r>
      <w:r>
        <w:rPr>
          <w:rFonts w:ascii="宋体" w:hAnsi="宋体" w:eastAsia="宋体" w:cs="宋体"/>
          <w:sz w:val="24"/>
          <w:szCs w:val="24"/>
          <w:rtl w:val="0"/>
          <w:lang w:val="zh-TW" w:eastAsia="zh-TW"/>
        </w:rPr>
        <w:t>危害分析与关键控制点体系认证等，连续多年被中国烹饪协会授予中国餐饮百强企业、中国餐饮业十大品牌企业、中国十大团餐品牌企业等荣誉称号。</w:t>
      </w:r>
      <w:r>
        <w:rPr>
          <w:rFonts w:ascii="宋体" w:hAnsi="宋体" w:eastAsia="宋体" w:cs="宋体"/>
          <w:sz w:val="24"/>
          <w:szCs w:val="24"/>
          <w:rtl w:val="0"/>
          <w:lang w:val="en-US"/>
        </w:rPr>
        <w:t>2019</w:t>
      </w:r>
      <w:r>
        <w:rPr>
          <w:rFonts w:ascii="宋体" w:hAnsi="宋体" w:eastAsia="宋体" w:cs="宋体"/>
          <w:sz w:val="24"/>
          <w:szCs w:val="24"/>
          <w:rtl w:val="0"/>
          <w:lang w:val="zh-TW" w:eastAsia="zh-TW"/>
        </w:rPr>
        <w:t>年</w:t>
      </w:r>
      <w:r>
        <w:rPr>
          <w:rFonts w:ascii="宋体" w:hAnsi="宋体" w:eastAsia="宋体" w:cs="宋体"/>
          <w:sz w:val="24"/>
          <w:szCs w:val="24"/>
          <w:rtl w:val="0"/>
          <w:lang w:val="en-US"/>
        </w:rPr>
        <w:t>8</w:t>
      </w:r>
      <w:r>
        <w:rPr>
          <w:rFonts w:ascii="宋体" w:hAnsi="宋体" w:eastAsia="宋体" w:cs="宋体"/>
          <w:sz w:val="24"/>
          <w:szCs w:val="24"/>
          <w:rtl w:val="0"/>
          <w:lang w:val="zh-TW" w:eastAsia="zh-TW"/>
        </w:rPr>
        <w:t>月被评为中国民营企业</w:t>
      </w:r>
      <w:r>
        <w:rPr>
          <w:rFonts w:ascii="宋体" w:hAnsi="宋体" w:eastAsia="宋体" w:cs="宋体"/>
          <w:sz w:val="24"/>
          <w:szCs w:val="24"/>
          <w:rtl w:val="0"/>
          <w:lang w:val="en-US"/>
        </w:rPr>
        <w:t>500</w:t>
      </w:r>
      <w:r>
        <w:rPr>
          <w:rFonts w:ascii="宋体" w:hAnsi="宋体" w:eastAsia="宋体" w:cs="宋体"/>
          <w:sz w:val="24"/>
          <w:szCs w:val="24"/>
          <w:rtl w:val="0"/>
          <w:lang w:val="zh-TW" w:eastAsia="zh-TW"/>
        </w:rPr>
        <w:t>强第</w:t>
      </w:r>
      <w:r>
        <w:rPr>
          <w:rFonts w:ascii="宋体" w:hAnsi="宋体" w:eastAsia="宋体" w:cs="宋体"/>
          <w:sz w:val="24"/>
          <w:szCs w:val="24"/>
          <w:rtl w:val="0"/>
          <w:lang w:val="en-US"/>
        </w:rPr>
        <w:t>253</w:t>
      </w:r>
      <w:r>
        <w:rPr>
          <w:rFonts w:ascii="宋体" w:hAnsi="宋体" w:eastAsia="宋体" w:cs="宋体"/>
          <w:sz w:val="24"/>
          <w:szCs w:val="24"/>
          <w:rtl w:val="0"/>
          <w:lang w:val="zh-TW" w:eastAsia="zh-TW"/>
        </w:rPr>
        <w:t>名。</w:t>
      </w:r>
    </w:p>
    <w:p>
      <w:pPr>
        <w:framePr w:w="0" w:wrap="auto" w:vAnchor="margin" w:hAnchor="text" w:yAlign="inline"/>
        <w:numPr>
          <w:ilvl w:val="0"/>
          <w:numId w:val="1"/>
        </w:numPr>
        <w:bidi w:val="0"/>
        <w:spacing w:before="156" w:after="156" w:line="360" w:lineRule="auto"/>
        <w:ind w:right="0"/>
        <w:jc w:val="both"/>
        <w:rPr>
          <w:rFonts w:ascii="宋体" w:hAnsi="宋体" w:eastAsia="宋体" w:cs="宋体"/>
          <w:b/>
          <w:bCs/>
          <w:sz w:val="28"/>
          <w:szCs w:val="28"/>
          <w:rtl w:val="0"/>
          <w:lang w:val="zh-TW" w:eastAsia="zh-TW"/>
        </w:rPr>
      </w:pPr>
      <w:r>
        <w:rPr>
          <w:rFonts w:ascii="宋体" w:hAnsi="宋体" w:eastAsia="宋体" w:cs="宋体"/>
          <w:b/>
          <w:bCs/>
          <w:sz w:val="28"/>
          <w:szCs w:val="28"/>
          <w:rtl w:val="0"/>
          <w:lang w:val="zh-TW" w:eastAsia="zh-TW"/>
        </w:rPr>
        <w:t>岗位信息与福利待遇</w:t>
      </w:r>
    </w:p>
    <w:p>
      <w:pPr>
        <w:framePr w:w="0" w:wrap="auto" w:vAnchor="margin" w:hAnchor="text" w:yAlign="inline"/>
        <w:numPr>
          <w:ilvl w:val="0"/>
          <w:numId w:val="2"/>
        </w:numPr>
        <w:bidi w:val="0"/>
        <w:spacing w:before="156" w:after="156" w:line="360" w:lineRule="auto"/>
        <w:ind w:right="0"/>
        <w:jc w:val="both"/>
        <w:rPr>
          <w:rFonts w:ascii="宋体" w:hAnsi="宋体" w:eastAsia="宋体" w:cs="宋体"/>
          <w:sz w:val="24"/>
          <w:szCs w:val="24"/>
          <w:rtl w:val="0"/>
          <w:lang w:val="zh-TW" w:eastAsia="zh-TW"/>
        </w:rPr>
      </w:pPr>
      <w:r>
        <w:rPr>
          <w:rFonts w:ascii="宋体" w:hAnsi="宋体" w:eastAsia="宋体" w:cs="宋体"/>
          <w:sz w:val="24"/>
          <w:szCs w:val="24"/>
          <w:rtl w:val="0"/>
          <w:lang w:val="zh-TW" w:eastAsia="zh-TW"/>
        </w:rPr>
        <w:t>岗位信息</w:t>
      </w:r>
    </w:p>
    <w:tbl>
      <w:tblPr>
        <w:tblStyle w:val="2"/>
        <w:tblW w:w="9730"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1005"/>
        <w:gridCol w:w="2121"/>
        <w:gridCol w:w="3698"/>
        <w:gridCol w:w="1670"/>
        <w:gridCol w:w="123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620" w:hRule="atLeast"/>
          <w:jc w:val="center"/>
        </w:trPr>
        <w:tc>
          <w:tcPr>
            <w:tcW w:w="3126" w:type="dxa"/>
            <w:gridSpan w:val="2"/>
            <w:tcBorders>
              <w:top w:val="single" w:color="000000" w:sz="4" w:space="0"/>
              <w:left w:val="single" w:color="000000" w:sz="4" w:space="0"/>
              <w:bottom w:val="single" w:color="000000" w:sz="4" w:space="0"/>
              <w:right w:val="single" w:color="000000" w:sz="4" w:space="0"/>
            </w:tcBorders>
            <w:shd w:val="clear" w:color="auto" w:fill="CCE3F7"/>
            <w:tcMar>
              <w:top w:w="80" w:type="dxa"/>
              <w:left w:w="80" w:type="dxa"/>
              <w:bottom w:w="80" w:type="dxa"/>
              <w:right w:w="80" w:type="dxa"/>
            </w:tcMar>
            <w:vAlign w:val="center"/>
          </w:tcPr>
          <w:p>
            <w:pPr>
              <w:framePr w:w="0" w:wrap="auto" w:vAnchor="margin" w:hAnchor="text" w:yAlign="inline"/>
              <w:spacing w:before="156"/>
              <w:jc w:val="center"/>
            </w:pPr>
            <w:r>
              <w:rPr>
                <w:rFonts w:ascii="宋体" w:hAnsi="宋体" w:eastAsia="宋体" w:cs="宋体"/>
                <w:b/>
                <w:bCs/>
                <w:sz w:val="24"/>
                <w:szCs w:val="24"/>
                <w:rtl w:val="0"/>
                <w:lang w:val="zh-TW" w:eastAsia="zh-TW"/>
              </w:rPr>
              <w:t>招聘岗位</w:t>
            </w:r>
          </w:p>
        </w:tc>
        <w:tc>
          <w:tcPr>
            <w:tcW w:w="3698" w:type="dxa"/>
            <w:tcBorders>
              <w:top w:val="single" w:color="000000" w:sz="4" w:space="0"/>
              <w:left w:val="single" w:color="000000" w:sz="4" w:space="0"/>
              <w:bottom w:val="single" w:color="000000" w:sz="4" w:space="0"/>
              <w:right w:val="single" w:color="000000" w:sz="4" w:space="0"/>
            </w:tcBorders>
            <w:shd w:val="clear" w:color="auto" w:fill="CCE3F7"/>
            <w:tcMar>
              <w:top w:w="80" w:type="dxa"/>
              <w:left w:w="80" w:type="dxa"/>
              <w:bottom w:w="80" w:type="dxa"/>
              <w:right w:w="80" w:type="dxa"/>
            </w:tcMar>
            <w:vAlign w:val="center"/>
          </w:tcPr>
          <w:p>
            <w:pPr>
              <w:framePr w:w="0" w:wrap="auto" w:vAnchor="margin" w:hAnchor="text" w:yAlign="inline"/>
              <w:spacing w:before="156"/>
              <w:jc w:val="center"/>
            </w:pPr>
            <w:r>
              <w:rPr>
                <w:rFonts w:ascii="宋体" w:hAnsi="宋体" w:eastAsia="宋体" w:cs="宋体"/>
                <w:b/>
                <w:bCs/>
                <w:sz w:val="24"/>
                <w:szCs w:val="24"/>
                <w:rtl w:val="0"/>
                <w:lang w:val="zh-TW" w:eastAsia="zh-TW"/>
              </w:rPr>
              <w:t>岗位要求</w:t>
            </w:r>
          </w:p>
        </w:tc>
        <w:tc>
          <w:tcPr>
            <w:tcW w:w="1669" w:type="dxa"/>
            <w:tcBorders>
              <w:top w:val="single" w:color="000000" w:sz="4" w:space="0"/>
              <w:left w:val="single" w:color="000000" w:sz="4" w:space="0"/>
              <w:bottom w:val="single" w:color="000000" w:sz="4" w:space="0"/>
              <w:right w:val="single" w:color="000000" w:sz="4" w:space="0"/>
            </w:tcBorders>
            <w:shd w:val="clear" w:color="auto" w:fill="CCE3F7"/>
            <w:tcMar>
              <w:top w:w="80" w:type="dxa"/>
              <w:left w:w="80" w:type="dxa"/>
              <w:bottom w:w="80" w:type="dxa"/>
              <w:right w:w="80" w:type="dxa"/>
            </w:tcMar>
            <w:vAlign w:val="center"/>
          </w:tcPr>
          <w:p>
            <w:pPr>
              <w:framePr w:w="0" w:wrap="auto" w:vAnchor="margin" w:hAnchor="text" w:yAlign="inline"/>
              <w:spacing w:before="156"/>
              <w:jc w:val="center"/>
            </w:pPr>
            <w:r>
              <w:rPr>
                <w:rFonts w:ascii="宋体" w:hAnsi="宋体" w:eastAsia="宋体" w:cs="宋体"/>
                <w:b/>
                <w:bCs/>
                <w:sz w:val="24"/>
                <w:szCs w:val="24"/>
                <w:rtl w:val="0"/>
                <w:lang w:val="zh-TW" w:eastAsia="zh-TW"/>
              </w:rPr>
              <w:t>工作地点</w:t>
            </w:r>
          </w:p>
        </w:tc>
        <w:tc>
          <w:tcPr>
            <w:tcW w:w="1235" w:type="dxa"/>
            <w:tcBorders>
              <w:top w:val="single" w:color="000000" w:sz="4" w:space="0"/>
              <w:left w:val="single" w:color="000000" w:sz="4" w:space="0"/>
              <w:bottom w:val="single" w:color="000000" w:sz="4" w:space="0"/>
              <w:right w:val="single" w:color="000000" w:sz="4" w:space="0"/>
            </w:tcBorders>
            <w:shd w:val="clear" w:color="auto" w:fill="CCE3F7"/>
            <w:tcMar>
              <w:top w:w="80" w:type="dxa"/>
              <w:left w:w="80" w:type="dxa"/>
              <w:bottom w:w="80" w:type="dxa"/>
              <w:right w:w="80" w:type="dxa"/>
            </w:tcMar>
            <w:vAlign w:val="center"/>
          </w:tcPr>
          <w:p>
            <w:pPr>
              <w:framePr w:w="0" w:wrap="auto" w:vAnchor="margin" w:hAnchor="text" w:yAlign="inline"/>
              <w:spacing w:before="156"/>
              <w:jc w:val="center"/>
            </w:pPr>
            <w:r>
              <w:rPr>
                <w:rFonts w:ascii="宋体" w:hAnsi="宋体" w:eastAsia="宋体" w:cs="宋体"/>
                <w:b/>
                <w:bCs/>
                <w:sz w:val="24"/>
                <w:szCs w:val="24"/>
                <w:rtl w:val="0"/>
                <w:lang w:val="zh-TW" w:eastAsia="zh-TW"/>
              </w:rPr>
              <w:t>招聘人数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1866" w:hRule="atLeast"/>
          <w:jc w:val="center"/>
        </w:trPr>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pacing w:before="156"/>
              <w:jc w:val="center"/>
              <w:rPr>
                <w:rFonts w:ascii="宋体" w:hAnsi="宋体" w:eastAsia="宋体" w:cs="宋体"/>
                <w:b/>
                <w:bCs/>
                <w:sz w:val="24"/>
                <w:szCs w:val="24"/>
              </w:rPr>
            </w:pPr>
            <w:r>
              <w:rPr>
                <w:rFonts w:ascii="宋体" w:hAnsi="宋体" w:eastAsia="宋体" w:cs="宋体"/>
                <w:b/>
                <w:bCs/>
                <w:sz w:val="24"/>
                <w:szCs w:val="24"/>
                <w:rtl w:val="0"/>
                <w:lang w:val="zh-TW" w:eastAsia="zh-TW"/>
              </w:rPr>
              <w:t>总</w:t>
            </w:r>
          </w:p>
          <w:p>
            <w:pPr>
              <w:framePr w:w="0" w:wrap="auto" w:vAnchor="margin" w:hAnchor="text" w:yAlign="inline"/>
              <w:bidi w:val="0"/>
              <w:spacing w:before="156"/>
              <w:ind w:left="0" w:right="0" w:firstLine="0"/>
              <w:jc w:val="center"/>
              <w:rPr>
                <w:rFonts w:ascii="宋体" w:hAnsi="宋体" w:eastAsia="宋体" w:cs="宋体"/>
                <w:b/>
                <w:bCs/>
                <w:sz w:val="24"/>
                <w:szCs w:val="24"/>
                <w:rtl w:val="0"/>
              </w:rPr>
            </w:pPr>
            <w:r>
              <w:rPr>
                <w:rFonts w:ascii="宋体" w:hAnsi="宋体" w:eastAsia="宋体" w:cs="宋体"/>
                <w:b/>
                <w:bCs/>
                <w:sz w:val="24"/>
                <w:szCs w:val="24"/>
                <w:rtl w:val="0"/>
                <w:lang w:val="zh-TW" w:eastAsia="zh-TW"/>
              </w:rPr>
              <w:t>部</w:t>
            </w:r>
          </w:p>
          <w:p>
            <w:pPr>
              <w:framePr w:w="0" w:wrap="auto" w:vAnchor="margin" w:hAnchor="text" w:yAlign="inline"/>
              <w:bidi w:val="0"/>
              <w:spacing w:before="156"/>
              <w:ind w:left="0" w:right="0" w:firstLine="0"/>
              <w:jc w:val="center"/>
              <w:rPr>
                <w:rFonts w:ascii="宋体" w:hAnsi="宋体" w:eastAsia="宋体" w:cs="宋体"/>
                <w:b/>
                <w:bCs/>
                <w:sz w:val="24"/>
                <w:szCs w:val="24"/>
                <w:rtl w:val="0"/>
              </w:rPr>
            </w:pPr>
            <w:r>
              <w:rPr>
                <w:rFonts w:ascii="宋体" w:hAnsi="宋体" w:eastAsia="宋体" w:cs="宋体"/>
                <w:b/>
                <w:bCs/>
                <w:sz w:val="24"/>
                <w:szCs w:val="24"/>
                <w:rtl w:val="0"/>
                <w:lang w:val="zh-TW" w:eastAsia="zh-TW"/>
              </w:rPr>
              <w:t>岗</w:t>
            </w:r>
          </w:p>
          <w:p>
            <w:pPr>
              <w:framePr w:w="0" w:wrap="auto" w:vAnchor="margin" w:hAnchor="text" w:yAlign="inline"/>
              <w:bidi w:val="0"/>
              <w:spacing w:before="156"/>
              <w:ind w:left="0" w:right="0" w:firstLine="0"/>
              <w:jc w:val="center"/>
              <w:rPr>
                <w:rtl w:val="0"/>
              </w:rPr>
            </w:pPr>
            <w:r>
              <w:rPr>
                <w:rFonts w:ascii="宋体" w:hAnsi="宋体" w:eastAsia="宋体" w:cs="宋体"/>
                <w:b/>
                <w:bCs/>
                <w:sz w:val="24"/>
                <w:szCs w:val="24"/>
                <w:rtl w:val="0"/>
                <w:lang w:val="zh-TW" w:eastAsia="zh-TW"/>
              </w:rPr>
              <w:t>位</w:t>
            </w:r>
          </w:p>
        </w:tc>
        <w:tc>
          <w:tcPr>
            <w:tcW w:w="21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pacing w:before="156"/>
              <w:jc w:val="center"/>
            </w:pPr>
            <w:r>
              <w:rPr>
                <w:rFonts w:ascii="宋体" w:hAnsi="宋体" w:eastAsia="宋体" w:cs="宋体"/>
                <w:sz w:val="24"/>
                <w:szCs w:val="24"/>
                <w:rtl w:val="0"/>
                <w:lang w:val="zh-TW" w:eastAsia="zh-TW"/>
              </w:rPr>
              <w:t>董事会管培生</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numPr>
                <w:ilvl w:val="0"/>
                <w:numId w:val="3"/>
              </w:numPr>
              <w:spacing w:before="156"/>
              <w:jc w:val="left"/>
              <w:rPr>
                <w:rFonts w:ascii="宋体" w:hAnsi="宋体" w:eastAsia="宋体" w:cs="宋体"/>
                <w:sz w:val="24"/>
                <w:szCs w:val="24"/>
                <w:lang w:val="zh-TW" w:eastAsia="zh-TW"/>
              </w:rPr>
            </w:pPr>
            <w:r>
              <w:rPr>
                <w:rFonts w:ascii="宋体" w:hAnsi="宋体" w:eastAsia="宋体" w:cs="宋体"/>
                <w:sz w:val="24"/>
                <w:szCs w:val="24"/>
                <w:rtl w:val="0"/>
                <w:lang w:val="zh-TW" w:eastAsia="zh-TW"/>
              </w:rPr>
              <w:t>本科及以上学历，专业不限，在校团组织有过任职经历者优先；</w:t>
            </w:r>
          </w:p>
          <w:p>
            <w:pPr>
              <w:framePr w:w="0" w:wrap="auto" w:vAnchor="margin" w:hAnchor="text" w:yAlign="inline"/>
              <w:numPr>
                <w:ilvl w:val="0"/>
                <w:numId w:val="3"/>
              </w:numPr>
              <w:bidi w:val="0"/>
              <w:spacing w:before="156"/>
              <w:ind w:right="0"/>
              <w:jc w:val="left"/>
              <w:rPr>
                <w:rFonts w:ascii="宋体" w:hAnsi="宋体" w:eastAsia="宋体" w:cs="宋体"/>
                <w:sz w:val="24"/>
                <w:szCs w:val="24"/>
                <w:rtl w:val="0"/>
                <w:lang w:val="zh-TW" w:eastAsia="zh-TW"/>
              </w:rPr>
            </w:pPr>
            <w:r>
              <w:rPr>
                <w:rFonts w:ascii="宋体" w:hAnsi="宋体" w:eastAsia="宋体" w:cs="宋体"/>
                <w:sz w:val="24"/>
                <w:szCs w:val="24"/>
                <w:rtl w:val="0"/>
                <w:lang w:val="zh-TW" w:eastAsia="zh-TW"/>
              </w:rPr>
              <w:t xml:space="preserve">有梦想、有格局、有冲劲、有魄力、有拼搏奋斗精神。                                                                                         </w:t>
            </w:r>
          </w:p>
        </w:tc>
        <w:tc>
          <w:tcPr>
            <w:tcW w:w="16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pacing w:before="156"/>
              <w:jc w:val="center"/>
            </w:pPr>
            <w:r>
              <w:rPr>
                <w:rFonts w:ascii="宋体" w:hAnsi="宋体" w:eastAsia="宋体" w:cs="宋体"/>
                <w:sz w:val="24"/>
                <w:szCs w:val="24"/>
                <w:rtl w:val="0"/>
                <w:lang w:val="en-US"/>
              </w:rPr>
              <w:t xml:space="preserve"> </w:t>
            </w:r>
            <w:r>
              <w:rPr>
                <w:rFonts w:ascii="宋体" w:hAnsi="宋体" w:eastAsia="宋体" w:cs="宋体"/>
                <w:sz w:val="24"/>
                <w:szCs w:val="24"/>
                <w:rtl w:val="0"/>
                <w:lang w:val="zh-TW" w:eastAsia="zh-TW"/>
              </w:rPr>
              <w:t>北京</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pacing w:before="156"/>
              <w:jc w:val="center"/>
            </w:pPr>
            <w:r>
              <w:rPr>
                <w:rFonts w:ascii="宋体" w:hAnsi="宋体" w:eastAsia="宋体" w:cs="宋体"/>
                <w:sz w:val="24"/>
                <w:szCs w:val="24"/>
                <w:rtl w:val="0"/>
                <w:lang w:val="zh-CN" w:eastAsia="zh-CN"/>
              </w:rPr>
              <w:t>15</w:t>
            </w:r>
            <w:r>
              <w:rPr>
                <w:rFonts w:ascii="宋体" w:hAnsi="宋体" w:eastAsia="宋体" w:cs="宋体"/>
                <w:sz w:val="24"/>
                <w:szCs w:val="24"/>
                <w:rtl w:val="0"/>
                <w:lang w:val="zh-TW" w:eastAsia="zh-TW"/>
              </w:rPr>
              <w:t>人</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1030" w:hRule="atLeast"/>
          <w:jc w:val="center"/>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21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pacing w:before="156"/>
              <w:jc w:val="center"/>
            </w:pPr>
            <w:r>
              <w:rPr>
                <w:rFonts w:ascii="宋体" w:hAnsi="宋体" w:eastAsia="宋体" w:cs="宋体"/>
                <w:sz w:val="24"/>
                <w:szCs w:val="24"/>
                <w:rtl w:val="0"/>
                <w:lang w:val="zh-TW" w:eastAsia="zh-TW"/>
              </w:rPr>
              <w:t>餐饮品牌总监助理</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pacing w:before="156"/>
              <w:jc w:val="left"/>
            </w:pPr>
            <w:r>
              <w:rPr>
                <w:rFonts w:ascii="宋体" w:hAnsi="宋体" w:eastAsia="宋体" w:cs="宋体"/>
                <w:sz w:val="24"/>
                <w:szCs w:val="24"/>
                <w:rtl w:val="0"/>
                <w:lang w:val="zh-TW" w:eastAsia="zh-TW"/>
              </w:rPr>
              <w:t>本科及以上学历，食品等相关专业优先，在校团组织有过任职经历者优先。</w:t>
            </w:r>
          </w:p>
        </w:tc>
        <w:tc>
          <w:tcPr>
            <w:tcW w:w="16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pacing w:before="156"/>
              <w:jc w:val="center"/>
            </w:pPr>
            <w:r>
              <w:rPr>
                <w:rFonts w:ascii="宋体" w:hAnsi="宋体" w:eastAsia="宋体" w:cs="宋体"/>
                <w:sz w:val="24"/>
                <w:szCs w:val="24"/>
                <w:rtl w:val="0"/>
                <w:lang w:val="zh-TW" w:eastAsia="zh-TW"/>
              </w:rPr>
              <w:t>北京</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pacing w:before="156"/>
              <w:jc w:val="center"/>
            </w:pPr>
            <w:r>
              <w:rPr>
                <w:rFonts w:ascii="宋体" w:hAnsi="宋体" w:eastAsia="宋体" w:cs="宋体"/>
                <w:sz w:val="24"/>
                <w:szCs w:val="24"/>
                <w:rtl w:val="0"/>
                <w:lang w:val="zh-CN" w:eastAsia="zh-CN"/>
              </w:rPr>
              <w:t>10</w:t>
            </w:r>
            <w:r>
              <w:rPr>
                <w:rFonts w:ascii="宋体" w:hAnsi="宋体" w:eastAsia="宋体" w:cs="宋体"/>
                <w:sz w:val="24"/>
                <w:szCs w:val="24"/>
                <w:rtl w:val="0"/>
                <w:lang w:val="zh-TW" w:eastAsia="zh-TW"/>
              </w:rPr>
              <w:t>人</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042" w:hRule="atLeast"/>
          <w:jc w:val="center"/>
        </w:trPr>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framePr w:w="0" w:wrap="auto" w:vAnchor="margin" w:hAnchor="text" w:yAlign="inline"/>
              <w:spacing w:before="156"/>
              <w:jc w:val="center"/>
              <w:rPr>
                <w:rFonts w:ascii="宋体" w:hAnsi="宋体" w:eastAsia="宋体" w:cs="宋体"/>
                <w:b/>
                <w:bCs/>
                <w:sz w:val="24"/>
                <w:szCs w:val="24"/>
              </w:rPr>
            </w:pPr>
            <w:r>
              <w:rPr>
                <w:rFonts w:ascii="宋体" w:hAnsi="宋体" w:eastAsia="宋体" w:cs="宋体"/>
                <w:b/>
                <w:bCs/>
                <w:sz w:val="24"/>
                <w:szCs w:val="24"/>
                <w:rtl w:val="0"/>
                <w:lang w:val="zh-TW" w:eastAsia="zh-TW"/>
              </w:rPr>
              <w:t>全</w:t>
            </w:r>
          </w:p>
          <w:p>
            <w:pPr>
              <w:framePr w:w="0" w:wrap="auto" w:vAnchor="margin" w:hAnchor="text" w:yAlign="inline"/>
              <w:bidi w:val="0"/>
              <w:spacing w:before="156"/>
              <w:ind w:left="0" w:right="0" w:firstLine="0"/>
              <w:jc w:val="center"/>
              <w:rPr>
                <w:rFonts w:ascii="宋体" w:hAnsi="宋体" w:eastAsia="宋体" w:cs="宋体"/>
                <w:b/>
                <w:bCs/>
                <w:sz w:val="24"/>
                <w:szCs w:val="24"/>
                <w:rtl w:val="0"/>
              </w:rPr>
            </w:pPr>
            <w:r>
              <w:rPr>
                <w:rFonts w:ascii="宋体" w:hAnsi="宋体" w:eastAsia="宋体" w:cs="宋体"/>
                <w:b/>
                <w:bCs/>
                <w:sz w:val="24"/>
                <w:szCs w:val="24"/>
                <w:rtl w:val="0"/>
                <w:lang w:val="zh-TW" w:eastAsia="zh-TW"/>
              </w:rPr>
              <w:t>国</w:t>
            </w:r>
          </w:p>
          <w:p>
            <w:pPr>
              <w:framePr w:w="0" w:wrap="auto" w:vAnchor="margin" w:hAnchor="text" w:yAlign="inline"/>
              <w:bidi w:val="0"/>
              <w:spacing w:before="156"/>
              <w:ind w:left="0" w:right="0" w:firstLine="0"/>
              <w:jc w:val="center"/>
              <w:rPr>
                <w:rFonts w:ascii="宋体" w:hAnsi="宋体" w:eastAsia="宋体" w:cs="宋体"/>
                <w:b/>
                <w:bCs/>
                <w:sz w:val="24"/>
                <w:szCs w:val="24"/>
                <w:rtl w:val="0"/>
              </w:rPr>
            </w:pPr>
            <w:r>
              <w:rPr>
                <w:rFonts w:ascii="宋体" w:hAnsi="宋体" w:eastAsia="宋体" w:cs="宋体"/>
                <w:b/>
                <w:bCs/>
                <w:sz w:val="24"/>
                <w:szCs w:val="24"/>
                <w:rtl w:val="0"/>
                <w:lang w:val="zh-TW" w:eastAsia="zh-TW"/>
              </w:rPr>
              <w:t>岗</w:t>
            </w:r>
          </w:p>
          <w:p>
            <w:pPr>
              <w:framePr w:w="0" w:wrap="auto" w:vAnchor="margin" w:hAnchor="text" w:yAlign="inline"/>
              <w:bidi w:val="0"/>
              <w:spacing w:before="156"/>
              <w:ind w:left="0" w:right="0" w:firstLine="0"/>
              <w:jc w:val="center"/>
              <w:rPr>
                <w:rtl w:val="0"/>
              </w:rPr>
            </w:pPr>
            <w:r>
              <w:rPr>
                <w:rFonts w:ascii="宋体" w:hAnsi="宋体" w:eastAsia="宋体" w:cs="宋体"/>
                <w:b/>
                <w:bCs/>
                <w:sz w:val="24"/>
                <w:szCs w:val="24"/>
                <w:rtl w:val="0"/>
                <w:lang w:val="zh-TW" w:eastAsia="zh-TW"/>
              </w:rPr>
              <w:t>位</w:t>
            </w:r>
          </w:p>
        </w:tc>
        <w:tc>
          <w:tcPr>
            <w:tcW w:w="21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pacing w:before="156"/>
              <w:jc w:val="center"/>
            </w:pPr>
            <w:r>
              <w:rPr>
                <w:rFonts w:ascii="宋体" w:hAnsi="宋体" w:eastAsia="宋体" w:cs="宋体"/>
                <w:sz w:val="24"/>
                <w:szCs w:val="24"/>
                <w:rtl w:val="0"/>
                <w:lang w:val="en-US"/>
              </w:rPr>
              <w:t>HR</w:t>
            </w:r>
            <w:r>
              <w:rPr>
                <w:rFonts w:ascii="宋体" w:hAnsi="宋体" w:eastAsia="宋体" w:cs="宋体"/>
                <w:sz w:val="24"/>
                <w:szCs w:val="24"/>
                <w:rtl w:val="0"/>
                <w:lang w:val="zh-TW" w:eastAsia="zh-TW"/>
              </w:rPr>
              <w:t>管培生</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pacing w:before="156"/>
              <w:jc w:val="left"/>
              <w:rPr>
                <w:rFonts w:ascii="宋体" w:hAnsi="宋体" w:eastAsia="宋体" w:cs="宋体"/>
                <w:sz w:val="24"/>
                <w:szCs w:val="24"/>
              </w:rPr>
            </w:pPr>
            <w:r>
              <w:rPr>
                <w:rFonts w:ascii="宋体" w:hAnsi="宋体" w:eastAsia="宋体" w:cs="宋体"/>
                <w:sz w:val="24"/>
                <w:szCs w:val="24"/>
                <w:rtl w:val="0"/>
                <w:lang w:val="en-US"/>
              </w:rPr>
              <w:t>1</w:t>
            </w:r>
            <w:r>
              <w:rPr>
                <w:rFonts w:ascii="宋体" w:hAnsi="宋体" w:eastAsia="宋体" w:cs="宋体"/>
                <w:sz w:val="24"/>
                <w:szCs w:val="24"/>
                <w:rtl w:val="0"/>
                <w:lang w:val="zh-TW" w:eastAsia="zh-TW"/>
              </w:rPr>
              <w:t>、本科及以上学历，人力资源等相关专业优先，在校团组织有过任职经历者优先；</w:t>
            </w:r>
          </w:p>
          <w:p>
            <w:pPr>
              <w:framePr w:w="0" w:wrap="auto" w:vAnchor="margin" w:hAnchor="text" w:yAlign="inline"/>
              <w:bidi w:val="0"/>
              <w:spacing w:before="156"/>
              <w:ind w:left="0" w:right="0" w:firstLine="0"/>
              <w:jc w:val="left"/>
              <w:rPr>
                <w:rFonts w:ascii="宋体" w:hAnsi="宋体" w:eastAsia="宋体" w:cs="宋体"/>
                <w:sz w:val="24"/>
                <w:szCs w:val="24"/>
                <w:rtl w:val="0"/>
              </w:rPr>
            </w:pPr>
            <w:r>
              <w:rPr>
                <w:rFonts w:ascii="宋体" w:hAnsi="宋体" w:eastAsia="宋体" w:cs="宋体"/>
                <w:sz w:val="24"/>
                <w:szCs w:val="24"/>
                <w:rtl w:val="0"/>
                <w:lang w:val="en-US"/>
              </w:rPr>
              <w:t>2</w:t>
            </w:r>
            <w:r>
              <w:rPr>
                <w:rFonts w:ascii="宋体" w:hAnsi="宋体" w:eastAsia="宋体" w:cs="宋体"/>
                <w:sz w:val="24"/>
                <w:szCs w:val="24"/>
                <w:rtl w:val="0"/>
                <w:lang w:val="zh-TW" w:eastAsia="zh-TW"/>
              </w:rPr>
              <w:t xml:space="preserve">、对成功有强烈渴望，愿做奔跑者、追梦人； </w:t>
            </w:r>
          </w:p>
          <w:p>
            <w:pPr>
              <w:framePr w:w="0" w:wrap="auto" w:vAnchor="margin" w:hAnchor="text" w:yAlign="inline"/>
              <w:bidi w:val="0"/>
              <w:spacing w:before="156"/>
              <w:ind w:left="0" w:right="0" w:firstLine="0"/>
              <w:jc w:val="left"/>
              <w:rPr>
                <w:rtl w:val="0"/>
              </w:rPr>
            </w:pPr>
            <w:r>
              <w:rPr>
                <w:rFonts w:ascii="宋体" w:hAnsi="宋体" w:eastAsia="宋体" w:cs="宋体"/>
                <w:sz w:val="24"/>
                <w:szCs w:val="24"/>
                <w:rtl w:val="0"/>
                <w:lang w:val="en-US"/>
              </w:rPr>
              <w:t>3</w:t>
            </w:r>
            <w:r>
              <w:rPr>
                <w:rFonts w:ascii="宋体" w:hAnsi="宋体" w:eastAsia="宋体" w:cs="宋体"/>
                <w:sz w:val="24"/>
                <w:szCs w:val="24"/>
                <w:rtl w:val="0"/>
                <w:lang w:val="zh-TW" w:eastAsia="zh-TW"/>
              </w:rPr>
              <w:t>、具备较强的表达沟通能力、组织协调能力、抗压能力、学习能力。</w:t>
            </w:r>
          </w:p>
        </w:tc>
        <w:tc>
          <w:tcPr>
            <w:tcW w:w="16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pacing w:before="156"/>
              <w:jc w:val="center"/>
              <w:rPr>
                <w:rFonts w:ascii="宋体" w:hAnsi="宋体" w:eastAsia="宋体" w:cs="宋体"/>
                <w:sz w:val="24"/>
                <w:szCs w:val="24"/>
                <w:lang w:val="zh-TW" w:eastAsia="zh-TW"/>
              </w:rPr>
            </w:pPr>
            <w:r>
              <w:rPr>
                <w:rFonts w:ascii="宋体" w:hAnsi="宋体" w:eastAsia="宋体" w:cs="宋体"/>
                <w:sz w:val="24"/>
                <w:szCs w:val="24"/>
                <w:rtl w:val="0"/>
                <w:lang w:val="zh-CN" w:eastAsia="zh-CN"/>
              </w:rPr>
              <w:t>济南</w:t>
            </w:r>
          </w:p>
          <w:p>
            <w:pPr>
              <w:framePr w:w="0" w:wrap="auto" w:vAnchor="margin" w:hAnchor="text" w:yAlign="inline"/>
              <w:spacing w:before="156"/>
              <w:jc w:val="center"/>
              <w:rPr>
                <w:rFonts w:ascii="宋体" w:hAnsi="宋体" w:eastAsia="宋体" w:cs="宋体"/>
                <w:sz w:val="24"/>
                <w:szCs w:val="24"/>
                <w:lang w:val="zh-TW" w:eastAsia="zh-TW"/>
              </w:rPr>
            </w:pPr>
            <w:r>
              <w:rPr>
                <w:rFonts w:ascii="宋体" w:hAnsi="宋体" w:eastAsia="宋体" w:cs="宋体"/>
                <w:sz w:val="24"/>
                <w:szCs w:val="24"/>
                <w:rtl w:val="0"/>
                <w:lang w:val="zh-CN" w:eastAsia="zh-CN"/>
              </w:rPr>
              <w:t>青岛</w:t>
            </w:r>
          </w:p>
          <w:p>
            <w:pPr>
              <w:framePr w:w="0" w:wrap="auto" w:vAnchor="margin" w:hAnchor="text" w:yAlign="inline"/>
              <w:spacing w:before="156"/>
              <w:jc w:val="center"/>
            </w:pPr>
            <w:r>
              <w:rPr>
                <w:rFonts w:ascii="宋体" w:hAnsi="宋体" w:eastAsia="宋体" w:cs="宋体"/>
                <w:sz w:val="24"/>
                <w:szCs w:val="24"/>
                <w:rtl w:val="0"/>
                <w:lang w:val="zh-TW" w:eastAsia="zh-TW"/>
              </w:rPr>
              <w:t>全国各区域      中心城市</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pacing w:before="156"/>
              <w:jc w:val="center"/>
            </w:pPr>
            <w:r>
              <w:rPr>
                <w:rFonts w:ascii="宋体" w:hAnsi="宋体" w:eastAsia="宋体" w:cs="宋体"/>
                <w:sz w:val="24"/>
                <w:szCs w:val="24"/>
                <w:rtl w:val="0"/>
                <w:lang w:val="zh-CN" w:eastAsia="zh-CN"/>
              </w:rPr>
              <w:t>15</w:t>
            </w:r>
            <w:r>
              <w:rPr>
                <w:rFonts w:ascii="宋体" w:hAnsi="宋体" w:eastAsia="宋体" w:cs="宋体"/>
                <w:sz w:val="24"/>
                <w:szCs w:val="24"/>
                <w:rtl w:val="0"/>
                <w:lang w:val="zh-TW" w:eastAsia="zh-TW"/>
              </w:rPr>
              <w:t>人</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198" w:hRule="atLeast"/>
          <w:jc w:val="center"/>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21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pacing w:before="156"/>
              <w:jc w:val="center"/>
              <w:rPr>
                <w:rFonts w:ascii="宋体" w:hAnsi="宋体" w:eastAsia="宋体" w:cs="宋体"/>
                <w:sz w:val="24"/>
                <w:szCs w:val="24"/>
                <w:lang w:val="zh-TW" w:eastAsia="zh-TW"/>
              </w:rPr>
            </w:pPr>
            <w:r>
              <w:rPr>
                <w:rFonts w:ascii="宋体" w:hAnsi="宋体" w:eastAsia="宋体" w:cs="宋体"/>
                <w:sz w:val="24"/>
                <w:szCs w:val="24"/>
                <w:rtl w:val="0"/>
                <w:lang w:val="zh-TW" w:eastAsia="zh-TW"/>
              </w:rPr>
              <w:t>美广市场</w:t>
            </w:r>
          </w:p>
          <w:p>
            <w:pPr>
              <w:framePr w:w="0" w:wrap="auto" w:vAnchor="margin" w:hAnchor="text" w:yAlign="inline"/>
              <w:spacing w:before="156"/>
              <w:jc w:val="center"/>
            </w:pPr>
            <w:r>
              <w:rPr>
                <w:rFonts w:ascii="宋体" w:hAnsi="宋体" w:eastAsia="宋体" w:cs="宋体"/>
                <w:sz w:val="24"/>
                <w:szCs w:val="24"/>
                <w:rtl w:val="0"/>
                <w:lang w:val="zh-TW" w:eastAsia="zh-TW"/>
              </w:rPr>
              <w:t>开发储备经理</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numPr>
                <w:ilvl w:val="0"/>
                <w:numId w:val="4"/>
              </w:numPr>
              <w:spacing w:before="156"/>
              <w:jc w:val="left"/>
              <w:rPr>
                <w:rFonts w:ascii="宋体" w:hAnsi="宋体" w:eastAsia="宋体" w:cs="宋体"/>
                <w:sz w:val="24"/>
                <w:szCs w:val="24"/>
                <w:lang w:val="zh-TW" w:eastAsia="zh-TW"/>
              </w:rPr>
            </w:pPr>
            <w:r>
              <w:rPr>
                <w:rFonts w:ascii="宋体" w:hAnsi="宋体" w:eastAsia="宋体" w:cs="宋体"/>
                <w:sz w:val="24"/>
                <w:szCs w:val="24"/>
                <w:rtl w:val="0"/>
                <w:lang w:val="zh-TW" w:eastAsia="zh-TW"/>
              </w:rPr>
              <w:t>本科及以上学历，专业不限，在校团组织有过任职经历者优先；</w:t>
            </w:r>
          </w:p>
          <w:p>
            <w:pPr>
              <w:framePr w:w="0" w:wrap="auto" w:vAnchor="margin" w:hAnchor="text" w:yAlign="inline"/>
              <w:numPr>
                <w:ilvl w:val="0"/>
                <w:numId w:val="4"/>
              </w:numPr>
              <w:bidi w:val="0"/>
              <w:spacing w:before="156"/>
              <w:ind w:right="0"/>
              <w:jc w:val="left"/>
              <w:rPr>
                <w:rFonts w:ascii="宋体" w:hAnsi="宋体" w:eastAsia="宋体" w:cs="宋体"/>
                <w:sz w:val="24"/>
                <w:szCs w:val="24"/>
                <w:rtl w:val="0"/>
                <w:lang w:val="zh-TW" w:eastAsia="zh-TW"/>
              </w:rPr>
            </w:pPr>
            <w:r>
              <w:rPr>
                <w:rFonts w:ascii="宋体" w:hAnsi="宋体" w:eastAsia="宋体" w:cs="宋体"/>
                <w:sz w:val="24"/>
                <w:szCs w:val="24"/>
                <w:rtl w:val="0"/>
                <w:lang w:val="zh-TW" w:eastAsia="zh-TW"/>
              </w:rPr>
              <w:t>热爱销售工作，有销售兼职经历者优先；</w:t>
            </w:r>
          </w:p>
          <w:p>
            <w:pPr>
              <w:framePr w:w="0" w:wrap="auto" w:vAnchor="margin" w:hAnchor="text" w:yAlign="inline"/>
              <w:numPr>
                <w:ilvl w:val="0"/>
                <w:numId w:val="4"/>
              </w:numPr>
              <w:bidi w:val="0"/>
              <w:spacing w:before="156"/>
              <w:ind w:right="0"/>
              <w:jc w:val="left"/>
              <w:rPr>
                <w:rFonts w:ascii="宋体" w:hAnsi="宋体" w:eastAsia="宋体" w:cs="宋体"/>
                <w:sz w:val="24"/>
                <w:szCs w:val="24"/>
                <w:rtl w:val="0"/>
                <w:lang w:val="zh-TW" w:eastAsia="zh-TW"/>
              </w:rPr>
            </w:pPr>
            <w:r>
              <w:rPr>
                <w:rFonts w:ascii="宋体" w:hAnsi="宋体" w:eastAsia="宋体" w:cs="宋体"/>
                <w:sz w:val="24"/>
                <w:szCs w:val="24"/>
                <w:rtl w:val="0"/>
                <w:lang w:val="zh-TW" w:eastAsia="zh-TW"/>
              </w:rPr>
              <w:t>思维灵活，对新事物理解能力和接受能力强；</w:t>
            </w:r>
          </w:p>
          <w:p>
            <w:pPr>
              <w:framePr w:w="0" w:wrap="auto" w:vAnchor="margin" w:hAnchor="text" w:yAlign="inline"/>
              <w:numPr>
                <w:ilvl w:val="0"/>
                <w:numId w:val="4"/>
              </w:numPr>
              <w:bidi w:val="0"/>
              <w:spacing w:before="156"/>
              <w:ind w:right="0"/>
              <w:jc w:val="left"/>
              <w:rPr>
                <w:rFonts w:ascii="宋体" w:hAnsi="宋体" w:eastAsia="宋体" w:cs="宋体"/>
                <w:sz w:val="24"/>
                <w:szCs w:val="24"/>
                <w:rtl w:val="0"/>
                <w:lang w:val="zh-TW" w:eastAsia="zh-TW"/>
              </w:rPr>
            </w:pPr>
            <w:r>
              <w:rPr>
                <w:rFonts w:ascii="宋体" w:hAnsi="宋体" w:eastAsia="宋体" w:cs="宋体"/>
                <w:sz w:val="24"/>
                <w:szCs w:val="24"/>
                <w:rtl w:val="0"/>
                <w:lang w:val="zh-TW" w:eastAsia="zh-TW"/>
              </w:rPr>
              <w:t>有梦想，能吃苦，抗压力强。</w:t>
            </w:r>
          </w:p>
        </w:tc>
        <w:tc>
          <w:tcPr>
            <w:tcW w:w="16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pacing w:before="156"/>
              <w:jc w:val="center"/>
              <w:rPr>
                <w:rFonts w:ascii="宋体" w:hAnsi="宋体" w:eastAsia="宋体" w:cs="宋体"/>
                <w:sz w:val="24"/>
                <w:szCs w:val="24"/>
                <w:lang w:val="zh-TW" w:eastAsia="zh-TW"/>
              </w:rPr>
            </w:pPr>
            <w:r>
              <w:rPr>
                <w:rFonts w:ascii="宋体" w:hAnsi="宋体" w:eastAsia="宋体" w:cs="宋体"/>
                <w:sz w:val="24"/>
                <w:szCs w:val="24"/>
                <w:rtl w:val="0"/>
                <w:lang w:val="zh-CN" w:eastAsia="zh-CN"/>
              </w:rPr>
              <w:t>济南</w:t>
            </w:r>
          </w:p>
          <w:p>
            <w:pPr>
              <w:framePr w:w="0" w:wrap="auto" w:vAnchor="margin" w:hAnchor="text" w:yAlign="inline"/>
              <w:spacing w:before="156"/>
              <w:jc w:val="center"/>
              <w:rPr>
                <w:rFonts w:ascii="宋体" w:hAnsi="宋体" w:eastAsia="宋体" w:cs="宋体"/>
                <w:sz w:val="24"/>
                <w:szCs w:val="24"/>
                <w:lang w:val="zh-TW" w:eastAsia="zh-TW"/>
              </w:rPr>
            </w:pPr>
            <w:r>
              <w:rPr>
                <w:rFonts w:ascii="宋体" w:hAnsi="宋体" w:eastAsia="宋体" w:cs="宋体"/>
                <w:sz w:val="24"/>
                <w:szCs w:val="24"/>
                <w:rtl w:val="0"/>
                <w:lang w:val="zh-CN" w:eastAsia="zh-CN"/>
              </w:rPr>
              <w:t>青岛</w:t>
            </w:r>
          </w:p>
          <w:p>
            <w:pPr>
              <w:framePr w:w="0" w:wrap="auto" w:vAnchor="margin" w:hAnchor="text" w:yAlign="inline"/>
              <w:spacing w:before="156"/>
              <w:jc w:val="center"/>
            </w:pPr>
            <w:r>
              <w:rPr>
                <w:rFonts w:ascii="宋体" w:hAnsi="宋体" w:eastAsia="宋体" w:cs="宋体"/>
                <w:sz w:val="24"/>
                <w:szCs w:val="24"/>
                <w:rtl w:val="0"/>
                <w:lang w:val="zh-TW" w:eastAsia="zh-TW"/>
              </w:rPr>
              <w:t>全国各区域      中心城市</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pacing w:before="156"/>
              <w:jc w:val="center"/>
            </w:pPr>
            <w:r>
              <w:rPr>
                <w:rFonts w:ascii="宋体" w:hAnsi="宋体" w:eastAsia="宋体" w:cs="宋体"/>
                <w:sz w:val="24"/>
                <w:szCs w:val="24"/>
                <w:rtl w:val="0"/>
                <w:lang w:val="zh-CN" w:eastAsia="zh-CN"/>
              </w:rPr>
              <w:t>80</w:t>
            </w:r>
            <w:r>
              <w:rPr>
                <w:rFonts w:ascii="宋体" w:hAnsi="宋体" w:eastAsia="宋体" w:cs="宋体"/>
                <w:sz w:val="24"/>
                <w:szCs w:val="24"/>
                <w:rtl w:val="0"/>
                <w:lang w:val="zh-TW" w:eastAsia="zh-TW"/>
              </w:rPr>
              <w:t>人</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198" w:hRule="atLeast"/>
          <w:jc w:val="center"/>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21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framePr w:w="0" w:wrap="auto" w:vAnchor="margin" w:hAnchor="text" w:yAlign="inline"/>
              <w:widowControl w:val="0"/>
              <w:shd w:val="clear" w:color="auto" w:fill="auto"/>
              <w:suppressAutoHyphens w:val="0"/>
              <w:bidi w:val="0"/>
              <w:spacing w:before="156" w:after="0" w:line="240" w:lineRule="auto"/>
              <w:ind w:left="0" w:right="0" w:firstLine="0"/>
              <w:jc w:val="center"/>
              <w:outlineLvl w:val="9"/>
              <w:rPr>
                <w:rtl w:val="0"/>
              </w:rPr>
            </w:pPr>
            <w:r>
              <w:rPr>
                <w:rFonts w:hint="eastAsia" w:ascii="宋体" w:hAnsi="宋体" w:eastAsia="宋体" w:cs="宋体"/>
                <w:b w:val="0"/>
                <w:bCs w:val="0"/>
                <w:i w:val="0"/>
                <w:iCs w:val="0"/>
                <w:caps w:val="0"/>
                <w:smallCaps w:val="0"/>
                <w:strike w:val="0"/>
                <w:dstrike w:val="0"/>
                <w:outline w:val="0"/>
                <w:color w:val="000000"/>
                <w:spacing w:val="0"/>
                <w:kern w:val="2"/>
                <w:position w:val="0"/>
                <w:sz w:val="24"/>
                <w:szCs w:val="24"/>
                <w:u w:val="none" w:color="000000"/>
                <w:vertAlign w:val="baseline"/>
                <w:rtl w:val="0"/>
              </w:rPr>
              <w:t>营运储备经理</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numPr>
                <w:ilvl w:val="0"/>
                <w:numId w:val="5"/>
              </w:numPr>
              <w:spacing w:before="156"/>
              <w:jc w:val="left"/>
              <w:rPr>
                <w:rFonts w:ascii="宋体" w:hAnsi="宋体" w:eastAsia="宋体" w:cs="宋体"/>
                <w:sz w:val="24"/>
                <w:szCs w:val="24"/>
                <w:lang w:val="zh-TW" w:eastAsia="zh-TW"/>
              </w:rPr>
            </w:pPr>
            <w:r>
              <w:rPr>
                <w:rFonts w:ascii="宋体" w:hAnsi="宋体" w:eastAsia="宋体" w:cs="宋体"/>
                <w:sz w:val="24"/>
                <w:szCs w:val="24"/>
                <w:rtl w:val="0"/>
                <w:lang w:val="zh-TW" w:eastAsia="zh-TW"/>
              </w:rPr>
              <w:t>本科及以上学历，专业不限，在校团组织有过任职经历者优先；</w:t>
            </w:r>
          </w:p>
          <w:p>
            <w:pPr>
              <w:framePr w:w="0" w:wrap="auto" w:vAnchor="margin" w:hAnchor="text" w:yAlign="inline"/>
              <w:numPr>
                <w:ilvl w:val="0"/>
                <w:numId w:val="5"/>
              </w:numPr>
              <w:bidi w:val="0"/>
              <w:spacing w:before="156"/>
              <w:ind w:right="0"/>
              <w:jc w:val="left"/>
              <w:rPr>
                <w:rFonts w:ascii="宋体" w:hAnsi="宋体" w:eastAsia="宋体" w:cs="宋体"/>
                <w:sz w:val="24"/>
                <w:szCs w:val="24"/>
                <w:rtl w:val="0"/>
                <w:lang w:val="zh-TW" w:eastAsia="zh-TW"/>
              </w:rPr>
            </w:pPr>
            <w:r>
              <w:rPr>
                <w:rFonts w:ascii="宋体" w:hAnsi="宋体" w:eastAsia="宋体" w:cs="宋体"/>
                <w:sz w:val="24"/>
                <w:szCs w:val="24"/>
                <w:rtl w:val="0"/>
                <w:lang w:val="zh-TW" w:eastAsia="zh-TW"/>
              </w:rPr>
              <w:t>热爱销售工作，有销售兼职经历者优先；</w:t>
            </w:r>
          </w:p>
          <w:p>
            <w:pPr>
              <w:framePr w:w="0" w:wrap="auto" w:vAnchor="margin" w:hAnchor="text" w:yAlign="inline"/>
              <w:numPr>
                <w:ilvl w:val="0"/>
                <w:numId w:val="5"/>
              </w:numPr>
              <w:bidi w:val="0"/>
              <w:spacing w:before="156"/>
              <w:ind w:right="0"/>
              <w:jc w:val="left"/>
              <w:rPr>
                <w:rFonts w:ascii="宋体" w:hAnsi="宋体" w:eastAsia="宋体" w:cs="宋体"/>
                <w:sz w:val="24"/>
                <w:szCs w:val="24"/>
                <w:rtl w:val="0"/>
                <w:lang w:val="zh-TW" w:eastAsia="zh-TW"/>
              </w:rPr>
            </w:pPr>
            <w:r>
              <w:rPr>
                <w:rFonts w:ascii="宋体" w:hAnsi="宋体" w:eastAsia="宋体" w:cs="宋体"/>
                <w:sz w:val="24"/>
                <w:szCs w:val="24"/>
                <w:rtl w:val="0"/>
                <w:lang w:val="zh-TW" w:eastAsia="zh-TW"/>
              </w:rPr>
              <w:t>思维灵活，对新事物理解能力和接受能力强；</w:t>
            </w:r>
          </w:p>
          <w:p>
            <w:pPr>
              <w:framePr w:w="0" w:wrap="auto" w:vAnchor="margin" w:hAnchor="text" w:yAlign="inline"/>
              <w:numPr>
                <w:ilvl w:val="0"/>
                <w:numId w:val="5"/>
              </w:numPr>
              <w:bidi w:val="0"/>
              <w:spacing w:before="156"/>
              <w:ind w:right="0"/>
              <w:jc w:val="left"/>
              <w:rPr>
                <w:rFonts w:ascii="宋体" w:hAnsi="宋体" w:eastAsia="宋体" w:cs="宋体"/>
                <w:sz w:val="24"/>
                <w:szCs w:val="24"/>
                <w:rtl w:val="0"/>
                <w:lang w:val="zh-TW" w:eastAsia="zh-TW"/>
              </w:rPr>
            </w:pPr>
            <w:r>
              <w:rPr>
                <w:rFonts w:ascii="宋体" w:hAnsi="宋体" w:eastAsia="宋体" w:cs="宋体"/>
                <w:sz w:val="24"/>
                <w:szCs w:val="24"/>
                <w:rtl w:val="0"/>
                <w:lang w:val="zh-TW" w:eastAsia="zh-TW"/>
              </w:rPr>
              <w:t>有梦想，能吃苦，抗压力强。</w:t>
            </w:r>
          </w:p>
        </w:tc>
        <w:tc>
          <w:tcPr>
            <w:tcW w:w="16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pacing w:before="156"/>
              <w:jc w:val="center"/>
              <w:rPr>
                <w:rFonts w:ascii="宋体" w:hAnsi="宋体" w:eastAsia="宋体" w:cs="宋体"/>
                <w:sz w:val="24"/>
                <w:szCs w:val="24"/>
                <w:lang w:val="zh-TW" w:eastAsia="zh-TW"/>
              </w:rPr>
            </w:pPr>
            <w:r>
              <w:rPr>
                <w:rFonts w:ascii="宋体" w:hAnsi="宋体" w:eastAsia="宋体" w:cs="宋体"/>
                <w:sz w:val="24"/>
                <w:szCs w:val="24"/>
                <w:rtl w:val="0"/>
                <w:lang w:val="zh-CN" w:eastAsia="zh-CN"/>
              </w:rPr>
              <w:t>济南</w:t>
            </w:r>
          </w:p>
          <w:p>
            <w:pPr>
              <w:framePr w:w="0" w:wrap="auto" w:vAnchor="margin" w:hAnchor="text" w:yAlign="inline"/>
              <w:spacing w:before="156"/>
              <w:jc w:val="center"/>
              <w:rPr>
                <w:rFonts w:ascii="宋体" w:hAnsi="宋体" w:eastAsia="宋体" w:cs="宋体"/>
                <w:sz w:val="24"/>
                <w:szCs w:val="24"/>
                <w:lang w:val="zh-TW" w:eastAsia="zh-TW"/>
              </w:rPr>
            </w:pPr>
            <w:r>
              <w:rPr>
                <w:rFonts w:ascii="宋体" w:hAnsi="宋体" w:eastAsia="宋体" w:cs="宋体"/>
                <w:sz w:val="24"/>
                <w:szCs w:val="24"/>
                <w:rtl w:val="0"/>
                <w:lang w:val="zh-CN" w:eastAsia="zh-CN"/>
              </w:rPr>
              <w:t>青岛</w:t>
            </w:r>
          </w:p>
          <w:p>
            <w:pPr>
              <w:framePr w:w="0" w:wrap="auto" w:vAnchor="margin" w:hAnchor="text" w:yAlign="inline"/>
              <w:spacing w:before="156"/>
              <w:jc w:val="center"/>
            </w:pPr>
            <w:r>
              <w:rPr>
                <w:rFonts w:ascii="宋体" w:hAnsi="宋体" w:eastAsia="宋体" w:cs="宋体"/>
                <w:sz w:val="24"/>
                <w:szCs w:val="24"/>
                <w:rtl w:val="0"/>
                <w:lang w:val="zh-TW" w:eastAsia="zh-TW"/>
              </w:rPr>
              <w:t>全国各区域      中心城市</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pacing w:before="156"/>
              <w:jc w:val="center"/>
            </w:pPr>
            <w:r>
              <w:rPr>
                <w:rFonts w:ascii="宋体" w:hAnsi="宋体" w:eastAsia="宋体" w:cs="宋体"/>
                <w:sz w:val="24"/>
                <w:szCs w:val="24"/>
                <w:rtl w:val="0"/>
                <w:lang w:val="zh-CN" w:eastAsia="zh-CN"/>
              </w:rPr>
              <w:t>10</w:t>
            </w:r>
            <w:r>
              <w:rPr>
                <w:rFonts w:ascii="宋体" w:hAnsi="宋体" w:eastAsia="宋体" w:cs="宋体"/>
                <w:sz w:val="24"/>
                <w:szCs w:val="24"/>
                <w:rtl w:val="0"/>
                <w:lang w:val="zh-TW" w:eastAsia="zh-TW"/>
              </w:rPr>
              <w:t>人</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2362" w:hRule="atLeast"/>
          <w:jc w:val="center"/>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21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pacing w:before="156"/>
              <w:jc w:val="center"/>
            </w:pPr>
            <w:r>
              <w:rPr>
                <w:rFonts w:ascii="宋体" w:hAnsi="宋体" w:eastAsia="宋体" w:cs="宋体"/>
                <w:sz w:val="24"/>
                <w:szCs w:val="24"/>
                <w:rtl w:val="0"/>
                <w:lang w:val="zh-CN" w:eastAsia="zh-CN"/>
              </w:rPr>
              <w:t>电销专员</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pacing w:before="156"/>
              <w:jc w:val="left"/>
              <w:rPr>
                <w:rFonts w:ascii="宋体" w:hAnsi="宋体" w:eastAsia="宋体" w:cs="宋体"/>
                <w:sz w:val="24"/>
                <w:szCs w:val="24"/>
              </w:rPr>
            </w:pPr>
            <w:r>
              <w:rPr>
                <w:rFonts w:ascii="宋体" w:hAnsi="宋体" w:eastAsia="宋体" w:cs="宋体"/>
                <w:sz w:val="24"/>
                <w:szCs w:val="24"/>
                <w:rtl w:val="0"/>
                <w:lang w:val="en-US"/>
              </w:rPr>
              <w:t>1</w:t>
            </w:r>
            <w:r>
              <w:rPr>
                <w:rFonts w:ascii="宋体" w:hAnsi="宋体" w:eastAsia="宋体" w:cs="宋体"/>
                <w:sz w:val="24"/>
                <w:szCs w:val="24"/>
                <w:rtl w:val="0"/>
                <w:lang w:val="zh-TW" w:eastAsia="zh-TW"/>
              </w:rPr>
              <w:t>、本科及以上学历，专业不限，在校团组织有过任职经历者优先；</w:t>
            </w:r>
          </w:p>
          <w:p>
            <w:pPr>
              <w:framePr w:w="0" w:wrap="auto" w:vAnchor="margin" w:hAnchor="text" w:yAlign="inline"/>
              <w:bidi w:val="0"/>
              <w:spacing w:before="156"/>
              <w:ind w:left="0" w:right="0" w:firstLine="0"/>
              <w:jc w:val="left"/>
              <w:rPr>
                <w:rFonts w:ascii="宋体" w:hAnsi="宋体" w:eastAsia="宋体" w:cs="宋体"/>
                <w:sz w:val="24"/>
                <w:szCs w:val="24"/>
                <w:rtl w:val="0"/>
              </w:rPr>
            </w:pPr>
            <w:r>
              <w:rPr>
                <w:rFonts w:ascii="宋体" w:hAnsi="宋体" w:eastAsia="宋体" w:cs="宋体"/>
                <w:sz w:val="24"/>
                <w:szCs w:val="24"/>
                <w:rtl w:val="0"/>
                <w:lang w:val="en-US"/>
              </w:rPr>
              <w:t>2</w:t>
            </w:r>
            <w:r>
              <w:rPr>
                <w:rFonts w:ascii="宋体" w:hAnsi="宋体" w:eastAsia="宋体" w:cs="宋体"/>
                <w:sz w:val="24"/>
                <w:szCs w:val="24"/>
                <w:rtl w:val="0"/>
                <w:lang w:val="zh-TW" w:eastAsia="zh-TW"/>
              </w:rPr>
              <w:t>、有良好的沟通洽谈能力；</w:t>
            </w:r>
          </w:p>
          <w:p>
            <w:pPr>
              <w:framePr w:w="0" w:wrap="auto" w:vAnchor="margin" w:hAnchor="text" w:yAlign="inline"/>
              <w:bidi w:val="0"/>
              <w:spacing w:before="156"/>
              <w:ind w:left="0" w:right="0" w:firstLine="0"/>
              <w:jc w:val="left"/>
              <w:rPr>
                <w:rtl w:val="0"/>
              </w:rPr>
            </w:pPr>
            <w:r>
              <w:rPr>
                <w:rFonts w:ascii="宋体" w:hAnsi="宋体" w:eastAsia="宋体" w:cs="宋体"/>
                <w:sz w:val="24"/>
                <w:szCs w:val="24"/>
                <w:rtl w:val="0"/>
                <w:lang w:val="en-US"/>
              </w:rPr>
              <w:t>3</w:t>
            </w:r>
            <w:r>
              <w:rPr>
                <w:rFonts w:ascii="宋体" w:hAnsi="宋体" w:eastAsia="宋体" w:cs="宋体"/>
                <w:sz w:val="24"/>
                <w:szCs w:val="24"/>
                <w:rtl w:val="0"/>
                <w:lang w:val="zh-TW" w:eastAsia="zh-TW"/>
              </w:rPr>
              <w:t>、能吃苦耐劳，热爱销售工作，可接受阶段性出差。</w:t>
            </w:r>
          </w:p>
        </w:tc>
        <w:tc>
          <w:tcPr>
            <w:tcW w:w="16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pacing w:before="156"/>
              <w:jc w:val="center"/>
              <w:rPr>
                <w:rFonts w:ascii="宋体" w:hAnsi="宋体" w:eastAsia="宋体" w:cs="宋体"/>
                <w:sz w:val="24"/>
                <w:szCs w:val="24"/>
                <w:lang w:val="zh-TW" w:eastAsia="zh-TW"/>
              </w:rPr>
            </w:pPr>
            <w:r>
              <w:rPr>
                <w:rFonts w:ascii="宋体" w:hAnsi="宋体" w:eastAsia="宋体" w:cs="宋体"/>
                <w:sz w:val="24"/>
                <w:szCs w:val="24"/>
                <w:rtl w:val="0"/>
                <w:lang w:val="zh-CN" w:eastAsia="zh-CN"/>
              </w:rPr>
              <w:t>济南</w:t>
            </w:r>
          </w:p>
          <w:p>
            <w:pPr>
              <w:framePr w:w="0" w:wrap="auto" w:vAnchor="margin" w:hAnchor="text" w:yAlign="inline"/>
              <w:spacing w:before="156"/>
              <w:jc w:val="center"/>
              <w:rPr>
                <w:rFonts w:ascii="宋体" w:hAnsi="宋体" w:eastAsia="宋体" w:cs="宋体"/>
                <w:sz w:val="24"/>
                <w:szCs w:val="24"/>
                <w:lang w:val="zh-TW" w:eastAsia="zh-TW"/>
              </w:rPr>
            </w:pPr>
            <w:r>
              <w:rPr>
                <w:rFonts w:ascii="宋体" w:hAnsi="宋体" w:eastAsia="宋体" w:cs="宋体"/>
                <w:sz w:val="24"/>
                <w:szCs w:val="24"/>
                <w:rtl w:val="0"/>
                <w:lang w:val="zh-CN" w:eastAsia="zh-CN"/>
              </w:rPr>
              <w:t>青岛</w:t>
            </w:r>
          </w:p>
          <w:p>
            <w:pPr>
              <w:framePr w:w="0" w:wrap="auto" w:vAnchor="margin" w:hAnchor="text" w:yAlign="inline"/>
              <w:spacing w:before="156"/>
              <w:jc w:val="center"/>
            </w:pPr>
            <w:r>
              <w:rPr>
                <w:rFonts w:ascii="宋体" w:hAnsi="宋体" w:eastAsia="宋体" w:cs="宋体"/>
                <w:sz w:val="24"/>
                <w:szCs w:val="24"/>
                <w:rtl w:val="0"/>
                <w:lang w:val="zh-TW" w:eastAsia="zh-TW"/>
              </w:rPr>
              <w:t>全国各区域      中心城市</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pacing w:before="156"/>
              <w:jc w:val="center"/>
            </w:pPr>
            <w:r>
              <w:rPr>
                <w:rFonts w:ascii="宋体" w:hAnsi="宋体" w:eastAsia="宋体" w:cs="宋体"/>
                <w:sz w:val="24"/>
                <w:szCs w:val="24"/>
                <w:rtl w:val="0"/>
                <w:lang w:val="zh-CN" w:eastAsia="zh-CN"/>
              </w:rPr>
              <w:t>15</w:t>
            </w:r>
            <w:r>
              <w:rPr>
                <w:rFonts w:ascii="宋体" w:hAnsi="宋体" w:eastAsia="宋体" w:cs="宋体"/>
                <w:sz w:val="24"/>
                <w:szCs w:val="24"/>
                <w:rtl w:val="0"/>
                <w:lang w:val="zh-TW" w:eastAsia="zh-TW"/>
              </w:rPr>
              <w:t>人</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1866" w:hRule="atLeast"/>
          <w:jc w:val="center"/>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21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pacing w:before="156" w:line="360" w:lineRule="auto"/>
              <w:jc w:val="center"/>
            </w:pPr>
            <w:r>
              <w:rPr>
                <w:rFonts w:ascii="宋体" w:hAnsi="宋体" w:eastAsia="宋体" w:cs="宋体"/>
                <w:sz w:val="24"/>
                <w:szCs w:val="24"/>
                <w:rtl w:val="0"/>
                <w:lang w:val="zh-TW" w:eastAsia="zh-TW"/>
              </w:rPr>
              <w:t>董事会管培生   （市场方向）</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pacing w:before="156"/>
              <w:jc w:val="left"/>
              <w:rPr>
                <w:rFonts w:ascii="宋体" w:hAnsi="宋体" w:eastAsia="宋体" w:cs="宋体"/>
                <w:sz w:val="24"/>
                <w:szCs w:val="24"/>
              </w:rPr>
            </w:pPr>
            <w:r>
              <w:rPr>
                <w:rFonts w:ascii="宋体" w:hAnsi="宋体" w:eastAsia="宋体" w:cs="宋体"/>
                <w:sz w:val="24"/>
                <w:szCs w:val="24"/>
                <w:rtl w:val="0"/>
                <w:lang w:val="en-US"/>
              </w:rPr>
              <w:t>1</w:t>
            </w:r>
            <w:r>
              <w:rPr>
                <w:rFonts w:ascii="宋体" w:hAnsi="宋体" w:eastAsia="宋体" w:cs="宋体"/>
                <w:sz w:val="24"/>
                <w:szCs w:val="24"/>
                <w:rtl w:val="0"/>
                <w:lang w:val="zh-TW" w:eastAsia="zh-TW"/>
              </w:rPr>
              <w:t>、本科及以上学历，专业不限，在校团组织有过任职经历者优先；</w:t>
            </w:r>
          </w:p>
          <w:p>
            <w:pPr>
              <w:framePr w:w="0" w:wrap="auto" w:vAnchor="margin" w:hAnchor="text" w:yAlign="inline"/>
              <w:bidi w:val="0"/>
              <w:spacing w:before="156"/>
              <w:ind w:left="0" w:right="0" w:firstLine="0"/>
              <w:jc w:val="left"/>
              <w:rPr>
                <w:rtl w:val="0"/>
              </w:rPr>
            </w:pPr>
            <w:r>
              <w:rPr>
                <w:rFonts w:ascii="宋体" w:hAnsi="宋体" w:eastAsia="宋体" w:cs="宋体"/>
                <w:sz w:val="24"/>
                <w:szCs w:val="24"/>
                <w:rtl w:val="0"/>
                <w:lang w:val="en-US"/>
              </w:rPr>
              <w:t>2</w:t>
            </w:r>
            <w:r>
              <w:rPr>
                <w:rFonts w:ascii="宋体" w:hAnsi="宋体" w:eastAsia="宋体" w:cs="宋体"/>
                <w:sz w:val="24"/>
                <w:szCs w:val="24"/>
                <w:rtl w:val="0"/>
                <w:lang w:val="zh-TW" w:eastAsia="zh-TW"/>
              </w:rPr>
              <w:t xml:space="preserve">、有梦想、有格局、有冲劲、有魄力、有拼搏奋斗精神。                                                                                         </w:t>
            </w:r>
          </w:p>
        </w:tc>
        <w:tc>
          <w:tcPr>
            <w:tcW w:w="16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pacing w:before="156"/>
              <w:jc w:val="center"/>
              <w:rPr>
                <w:rFonts w:ascii="宋体" w:hAnsi="宋体" w:eastAsia="宋体" w:cs="宋体"/>
                <w:sz w:val="24"/>
                <w:szCs w:val="24"/>
                <w:lang w:val="zh-TW" w:eastAsia="zh-TW"/>
              </w:rPr>
            </w:pPr>
            <w:r>
              <w:rPr>
                <w:rFonts w:ascii="宋体" w:hAnsi="宋体" w:eastAsia="宋体" w:cs="宋体"/>
                <w:sz w:val="24"/>
                <w:szCs w:val="24"/>
                <w:rtl w:val="0"/>
                <w:lang w:val="zh-CN" w:eastAsia="zh-CN"/>
              </w:rPr>
              <w:t>济南</w:t>
            </w:r>
          </w:p>
          <w:p>
            <w:pPr>
              <w:framePr w:w="0" w:wrap="auto" w:vAnchor="margin" w:hAnchor="text" w:yAlign="inline"/>
              <w:spacing w:before="156"/>
              <w:jc w:val="center"/>
              <w:rPr>
                <w:rFonts w:ascii="宋体" w:hAnsi="宋体" w:eastAsia="宋体" w:cs="宋体"/>
                <w:sz w:val="24"/>
                <w:szCs w:val="24"/>
                <w:lang w:val="zh-TW" w:eastAsia="zh-TW"/>
              </w:rPr>
            </w:pPr>
            <w:r>
              <w:rPr>
                <w:rFonts w:ascii="宋体" w:hAnsi="宋体" w:eastAsia="宋体" w:cs="宋体"/>
                <w:sz w:val="24"/>
                <w:szCs w:val="24"/>
                <w:rtl w:val="0"/>
                <w:lang w:val="zh-CN" w:eastAsia="zh-CN"/>
              </w:rPr>
              <w:t>青岛</w:t>
            </w:r>
          </w:p>
          <w:p>
            <w:pPr>
              <w:framePr w:w="0" w:wrap="auto" w:vAnchor="margin" w:hAnchor="text" w:yAlign="inline"/>
              <w:spacing w:before="156"/>
              <w:jc w:val="center"/>
            </w:pPr>
            <w:r>
              <w:rPr>
                <w:rFonts w:ascii="宋体" w:hAnsi="宋体" w:eastAsia="宋体" w:cs="宋体"/>
                <w:sz w:val="24"/>
                <w:szCs w:val="24"/>
                <w:rtl w:val="0"/>
                <w:lang w:val="zh-TW" w:eastAsia="zh-TW"/>
              </w:rPr>
              <w:t>全国各区域      中心城市</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pacing w:before="156"/>
              <w:jc w:val="center"/>
            </w:pPr>
            <w:r>
              <w:rPr>
                <w:rFonts w:ascii="宋体" w:hAnsi="宋体" w:eastAsia="宋体" w:cs="宋体"/>
                <w:sz w:val="24"/>
                <w:szCs w:val="24"/>
                <w:rtl w:val="0"/>
                <w:lang w:val="zh-CN" w:eastAsia="zh-CN"/>
              </w:rPr>
              <w:t>20</w:t>
            </w:r>
            <w:r>
              <w:rPr>
                <w:rFonts w:ascii="宋体" w:hAnsi="宋体" w:eastAsia="宋体" w:cs="宋体"/>
                <w:sz w:val="24"/>
                <w:szCs w:val="24"/>
                <w:rtl w:val="0"/>
                <w:lang w:val="zh-TW" w:eastAsia="zh-TW"/>
              </w:rPr>
              <w:t>人</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1866" w:hRule="atLeast"/>
          <w:jc w:val="center"/>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21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pacing w:before="156"/>
              <w:jc w:val="center"/>
            </w:pPr>
            <w:r>
              <w:rPr>
                <w:rFonts w:ascii="宋体" w:hAnsi="宋体" w:eastAsia="宋体" w:cs="宋体"/>
                <w:sz w:val="24"/>
                <w:szCs w:val="24"/>
                <w:rtl w:val="0"/>
                <w:lang w:val="zh-TW" w:eastAsia="zh-TW"/>
              </w:rPr>
              <w:t>区域总经理助理</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numPr>
                <w:ilvl w:val="0"/>
                <w:numId w:val="6"/>
              </w:numPr>
              <w:spacing w:before="156"/>
              <w:jc w:val="left"/>
              <w:rPr>
                <w:rFonts w:ascii="宋体" w:hAnsi="宋体" w:eastAsia="宋体" w:cs="宋体"/>
                <w:sz w:val="24"/>
                <w:szCs w:val="24"/>
                <w:lang w:val="zh-TW" w:eastAsia="zh-TW"/>
              </w:rPr>
            </w:pPr>
            <w:r>
              <w:rPr>
                <w:rFonts w:ascii="宋体" w:hAnsi="宋体" w:eastAsia="宋体" w:cs="宋体"/>
                <w:sz w:val="24"/>
                <w:szCs w:val="24"/>
                <w:rtl w:val="0"/>
                <w:lang w:val="zh-TW" w:eastAsia="zh-TW"/>
              </w:rPr>
              <w:t>本科及以上学历，市场营销等相关专业优先，在校团组织有过任职经历者优先；</w:t>
            </w:r>
          </w:p>
          <w:p>
            <w:pPr>
              <w:framePr w:w="0" w:wrap="auto" w:vAnchor="margin" w:hAnchor="text" w:yAlign="inline"/>
              <w:numPr>
                <w:ilvl w:val="0"/>
                <w:numId w:val="6"/>
              </w:numPr>
              <w:bidi w:val="0"/>
              <w:spacing w:before="156"/>
              <w:ind w:right="0"/>
              <w:jc w:val="left"/>
              <w:rPr>
                <w:rFonts w:ascii="宋体" w:hAnsi="宋体" w:eastAsia="宋体" w:cs="宋体"/>
                <w:sz w:val="24"/>
                <w:szCs w:val="24"/>
                <w:rtl w:val="0"/>
                <w:lang w:val="zh-TW" w:eastAsia="zh-TW"/>
              </w:rPr>
            </w:pPr>
            <w:r>
              <w:rPr>
                <w:rFonts w:ascii="宋体" w:hAnsi="宋体" w:eastAsia="宋体" w:cs="宋体"/>
                <w:sz w:val="24"/>
                <w:szCs w:val="24"/>
                <w:rtl w:val="0"/>
                <w:lang w:val="zh-TW" w:eastAsia="zh-TW"/>
              </w:rPr>
              <w:t>有良好的沟通表达能力和团队协作能力。</w:t>
            </w:r>
          </w:p>
        </w:tc>
        <w:tc>
          <w:tcPr>
            <w:tcW w:w="16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pacing w:before="156"/>
              <w:jc w:val="center"/>
              <w:rPr>
                <w:rFonts w:ascii="宋体" w:hAnsi="宋体" w:eastAsia="宋体" w:cs="宋体"/>
                <w:sz w:val="24"/>
                <w:szCs w:val="24"/>
                <w:lang w:val="zh-TW" w:eastAsia="zh-TW"/>
              </w:rPr>
            </w:pPr>
            <w:r>
              <w:rPr>
                <w:rFonts w:ascii="宋体" w:hAnsi="宋体" w:eastAsia="宋体" w:cs="宋体"/>
                <w:sz w:val="24"/>
                <w:szCs w:val="24"/>
                <w:rtl w:val="0"/>
                <w:lang w:val="zh-CN" w:eastAsia="zh-CN"/>
              </w:rPr>
              <w:t>济南</w:t>
            </w:r>
          </w:p>
          <w:p>
            <w:pPr>
              <w:framePr w:w="0" w:wrap="auto" w:vAnchor="margin" w:hAnchor="text" w:yAlign="inline"/>
              <w:spacing w:before="156"/>
              <w:jc w:val="center"/>
              <w:rPr>
                <w:rFonts w:ascii="宋体" w:hAnsi="宋体" w:eastAsia="宋体" w:cs="宋体"/>
                <w:sz w:val="24"/>
                <w:szCs w:val="24"/>
                <w:lang w:val="zh-TW" w:eastAsia="zh-TW"/>
              </w:rPr>
            </w:pPr>
            <w:r>
              <w:rPr>
                <w:rFonts w:ascii="宋体" w:hAnsi="宋体" w:eastAsia="宋体" w:cs="宋体"/>
                <w:sz w:val="24"/>
                <w:szCs w:val="24"/>
                <w:rtl w:val="0"/>
                <w:lang w:val="zh-CN" w:eastAsia="zh-CN"/>
              </w:rPr>
              <w:t>青岛</w:t>
            </w:r>
          </w:p>
          <w:p>
            <w:pPr>
              <w:framePr w:w="0" w:wrap="auto" w:vAnchor="margin" w:hAnchor="text" w:yAlign="inline"/>
              <w:spacing w:before="156"/>
              <w:jc w:val="center"/>
            </w:pPr>
            <w:r>
              <w:rPr>
                <w:rFonts w:ascii="宋体" w:hAnsi="宋体" w:eastAsia="宋体" w:cs="宋体"/>
                <w:sz w:val="24"/>
                <w:szCs w:val="24"/>
                <w:rtl w:val="0"/>
                <w:lang w:val="zh-TW" w:eastAsia="zh-TW"/>
              </w:rPr>
              <w:t>全国各区域      中心城市</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pacing w:before="156"/>
              <w:jc w:val="center"/>
            </w:pPr>
            <w:r>
              <w:rPr>
                <w:rFonts w:ascii="宋体" w:hAnsi="宋体" w:eastAsia="宋体" w:cs="宋体"/>
                <w:sz w:val="24"/>
                <w:szCs w:val="24"/>
                <w:rtl w:val="0"/>
                <w:lang w:val="en-US"/>
              </w:rPr>
              <w:t>15</w:t>
            </w:r>
            <w:r>
              <w:rPr>
                <w:rFonts w:ascii="宋体" w:hAnsi="宋体" w:eastAsia="宋体" w:cs="宋体"/>
                <w:sz w:val="24"/>
                <w:szCs w:val="24"/>
                <w:rtl w:val="0"/>
                <w:lang w:val="zh-TW" w:eastAsia="zh-TW"/>
              </w:rPr>
              <w:t>人</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1682" w:hRule="atLeast"/>
          <w:jc w:val="center"/>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21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pacing w:before="156"/>
              <w:jc w:val="center"/>
            </w:pPr>
            <w:r>
              <w:rPr>
                <w:rFonts w:ascii="宋体" w:hAnsi="宋体" w:eastAsia="宋体" w:cs="宋体"/>
                <w:sz w:val="24"/>
                <w:szCs w:val="24"/>
                <w:rtl w:val="0"/>
                <w:lang w:val="zh-TW" w:eastAsia="zh-TW"/>
              </w:rPr>
              <w:t>餐饮品牌总监助理</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pacing w:before="156"/>
              <w:jc w:val="left"/>
            </w:pPr>
            <w:r>
              <w:rPr>
                <w:rFonts w:ascii="宋体" w:hAnsi="宋体" w:eastAsia="宋体" w:cs="宋体"/>
                <w:sz w:val="24"/>
                <w:szCs w:val="24"/>
                <w:rtl w:val="0"/>
                <w:lang w:val="zh-TW" w:eastAsia="zh-TW"/>
              </w:rPr>
              <w:t>本科及以上学历，食品等相关专业优先，在校团组织有过任职经历者优先。</w:t>
            </w:r>
          </w:p>
        </w:tc>
        <w:tc>
          <w:tcPr>
            <w:tcW w:w="16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pacing w:before="156"/>
              <w:jc w:val="center"/>
              <w:rPr>
                <w:rFonts w:ascii="宋体" w:hAnsi="宋体" w:eastAsia="宋体" w:cs="宋体"/>
                <w:sz w:val="24"/>
                <w:szCs w:val="24"/>
                <w:lang w:val="zh-TW" w:eastAsia="zh-TW"/>
              </w:rPr>
            </w:pPr>
            <w:r>
              <w:rPr>
                <w:rFonts w:ascii="宋体" w:hAnsi="宋体" w:eastAsia="宋体" w:cs="宋体"/>
                <w:sz w:val="24"/>
                <w:szCs w:val="24"/>
                <w:rtl w:val="0"/>
                <w:lang w:val="zh-CN" w:eastAsia="zh-CN"/>
              </w:rPr>
              <w:t>济南</w:t>
            </w:r>
          </w:p>
          <w:p>
            <w:pPr>
              <w:framePr w:w="0" w:wrap="auto" w:vAnchor="margin" w:hAnchor="text" w:yAlign="inline"/>
              <w:spacing w:before="156"/>
              <w:jc w:val="center"/>
              <w:rPr>
                <w:rFonts w:ascii="宋体" w:hAnsi="宋体" w:eastAsia="宋体" w:cs="宋体"/>
                <w:sz w:val="24"/>
                <w:szCs w:val="24"/>
                <w:lang w:val="zh-TW" w:eastAsia="zh-TW"/>
              </w:rPr>
            </w:pPr>
            <w:r>
              <w:rPr>
                <w:rFonts w:ascii="宋体" w:hAnsi="宋体" w:eastAsia="宋体" w:cs="宋体"/>
                <w:sz w:val="24"/>
                <w:szCs w:val="24"/>
                <w:rtl w:val="0"/>
                <w:lang w:val="zh-CN" w:eastAsia="zh-CN"/>
              </w:rPr>
              <w:t>青岛</w:t>
            </w:r>
          </w:p>
          <w:p>
            <w:pPr>
              <w:framePr w:w="0" w:wrap="auto" w:vAnchor="margin" w:hAnchor="text" w:yAlign="inline"/>
              <w:spacing w:before="156"/>
              <w:jc w:val="center"/>
            </w:pPr>
            <w:r>
              <w:rPr>
                <w:rFonts w:ascii="宋体" w:hAnsi="宋体" w:eastAsia="宋体" w:cs="宋体"/>
                <w:sz w:val="24"/>
                <w:szCs w:val="24"/>
                <w:rtl w:val="0"/>
                <w:lang w:val="zh-TW" w:eastAsia="zh-TW"/>
              </w:rPr>
              <w:t>全国各区域      中心城市</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pacing w:before="156"/>
              <w:jc w:val="center"/>
            </w:pPr>
            <w:r>
              <w:rPr>
                <w:rFonts w:ascii="宋体" w:hAnsi="宋体" w:eastAsia="宋体" w:cs="宋体"/>
                <w:sz w:val="24"/>
                <w:szCs w:val="24"/>
                <w:rtl w:val="0"/>
                <w:lang w:val="en-US"/>
              </w:rPr>
              <w:t>15</w:t>
            </w:r>
            <w:r>
              <w:rPr>
                <w:rFonts w:ascii="宋体" w:hAnsi="宋体" w:eastAsia="宋体" w:cs="宋体"/>
                <w:sz w:val="24"/>
                <w:szCs w:val="24"/>
                <w:rtl w:val="0"/>
                <w:lang w:val="zh-TW" w:eastAsia="zh-TW"/>
              </w:rPr>
              <w:t>人</w:t>
            </w:r>
          </w:p>
        </w:tc>
      </w:tr>
    </w:tbl>
    <w:p>
      <w:pPr>
        <w:framePr w:w="0" w:wrap="auto" w:vAnchor="margin" w:hAnchor="text" w:yAlign="inline"/>
        <w:numPr>
          <w:ilvl w:val="0"/>
          <w:numId w:val="7"/>
        </w:numPr>
        <w:spacing w:before="156" w:after="156"/>
        <w:jc w:val="center"/>
        <w:rPr>
          <w:lang w:val="zh-TW" w:eastAsia="zh-TW"/>
        </w:rPr>
      </w:pPr>
    </w:p>
    <w:p>
      <w:pPr>
        <w:framePr w:w="0" w:wrap="auto" w:vAnchor="margin" w:hAnchor="text" w:yAlign="inline"/>
        <w:spacing w:before="156"/>
        <w:jc w:val="center"/>
        <w:rPr>
          <w:rFonts w:ascii="宋体" w:hAnsi="宋体" w:eastAsia="宋体" w:cs="宋体"/>
          <w:sz w:val="24"/>
          <w:szCs w:val="24"/>
        </w:rPr>
      </w:pPr>
    </w:p>
    <w:p>
      <w:pPr>
        <w:framePr w:w="0" w:wrap="auto" w:vAnchor="margin" w:hAnchor="text" w:yAlign="inline"/>
        <w:spacing w:line="360" w:lineRule="auto"/>
        <w:rPr>
          <w:rFonts w:ascii="宋体" w:hAnsi="宋体" w:eastAsia="宋体" w:cs="宋体"/>
          <w:sz w:val="24"/>
          <w:szCs w:val="24"/>
          <w:lang w:val="zh-TW" w:eastAsia="zh-TW"/>
        </w:rPr>
      </w:pPr>
      <w:r>
        <w:rPr>
          <w:rFonts w:ascii="宋体" w:hAnsi="宋体" w:eastAsia="宋体" w:cs="宋体"/>
          <w:sz w:val="24"/>
          <w:szCs w:val="24"/>
          <w:rtl w:val="0"/>
          <w:lang w:val="zh-TW" w:eastAsia="zh-TW"/>
        </w:rPr>
        <w:t>（二）福利待遇</w:t>
      </w:r>
    </w:p>
    <w:p>
      <w:pPr>
        <w:framePr w:w="0" w:wrap="auto" w:vAnchor="margin" w:hAnchor="text" w:yAlign="inline"/>
        <w:spacing w:before="156" w:after="156" w:line="360" w:lineRule="auto"/>
        <w:rPr>
          <w:rFonts w:ascii="宋体" w:hAnsi="宋体" w:eastAsia="宋体" w:cs="宋体"/>
          <w:sz w:val="24"/>
          <w:szCs w:val="24"/>
        </w:rPr>
      </w:pPr>
      <w:r>
        <w:rPr>
          <w:rFonts w:ascii="宋体" w:hAnsi="宋体" w:eastAsia="宋体" w:cs="宋体"/>
          <w:sz w:val="24"/>
          <w:szCs w:val="24"/>
          <w:rtl w:val="0"/>
          <w:lang w:val="en-US"/>
        </w:rPr>
        <w:t>1</w:t>
      </w:r>
      <w:r>
        <w:rPr>
          <w:rFonts w:ascii="宋体" w:hAnsi="宋体" w:eastAsia="宋体" w:cs="宋体"/>
          <w:sz w:val="24"/>
          <w:szCs w:val="24"/>
          <w:rtl w:val="0"/>
          <w:lang w:val="zh-TW" w:eastAsia="zh-TW"/>
        </w:rPr>
        <w:t>、薪资组成：基本工资</w:t>
      </w:r>
      <w:r>
        <w:rPr>
          <w:rFonts w:ascii="宋体" w:hAnsi="宋体" w:eastAsia="宋体" w:cs="宋体"/>
          <w:sz w:val="24"/>
          <w:szCs w:val="24"/>
          <w:rtl w:val="0"/>
          <w:lang w:val="en-US"/>
        </w:rPr>
        <w:t>+</w:t>
      </w:r>
      <w:r>
        <w:rPr>
          <w:rFonts w:ascii="宋体" w:hAnsi="宋体" w:eastAsia="宋体" w:cs="宋体"/>
          <w:sz w:val="24"/>
          <w:szCs w:val="24"/>
          <w:rtl w:val="0"/>
          <w:lang w:val="zh-TW" w:eastAsia="zh-TW"/>
        </w:rPr>
        <w:t>各项福利</w:t>
      </w:r>
      <w:r>
        <w:rPr>
          <w:rFonts w:ascii="宋体" w:hAnsi="宋体" w:eastAsia="宋体" w:cs="宋体"/>
          <w:sz w:val="24"/>
          <w:szCs w:val="24"/>
          <w:rtl w:val="0"/>
          <w:lang w:val="en-US"/>
        </w:rPr>
        <w:t>+</w:t>
      </w:r>
      <w:r>
        <w:rPr>
          <w:rFonts w:ascii="宋体" w:hAnsi="宋体" w:eastAsia="宋体" w:cs="宋体"/>
          <w:sz w:val="24"/>
          <w:szCs w:val="24"/>
          <w:rtl w:val="0"/>
          <w:lang w:val="zh-TW" w:eastAsia="zh-TW"/>
        </w:rPr>
        <w:t>学业补助</w:t>
      </w:r>
    </w:p>
    <w:p>
      <w:pPr>
        <w:framePr w:w="0" w:wrap="auto" w:vAnchor="margin" w:hAnchor="text" w:yAlign="inline"/>
        <w:spacing w:before="156" w:after="156" w:line="360" w:lineRule="auto"/>
        <w:rPr>
          <w:rFonts w:ascii="宋体" w:hAnsi="宋体" w:eastAsia="宋体" w:cs="宋体"/>
          <w:sz w:val="24"/>
          <w:szCs w:val="24"/>
        </w:rPr>
      </w:pPr>
      <w:r>
        <w:rPr>
          <w:rFonts w:ascii="宋体" w:hAnsi="宋体" w:eastAsia="宋体" w:cs="宋体"/>
          <w:sz w:val="24"/>
          <w:szCs w:val="24"/>
          <w:rtl w:val="0"/>
          <w:lang w:val="zh-TW" w:eastAsia="zh-TW"/>
        </w:rPr>
        <w:t>（</w:t>
      </w:r>
      <w:r>
        <w:rPr>
          <w:rFonts w:ascii="宋体" w:hAnsi="宋体" w:eastAsia="宋体" w:cs="宋体"/>
          <w:sz w:val="24"/>
          <w:szCs w:val="24"/>
          <w:rtl w:val="0"/>
          <w:lang w:val="en-US"/>
        </w:rPr>
        <w:t>1</w:t>
      </w:r>
      <w:r>
        <w:rPr>
          <w:rFonts w:ascii="宋体" w:hAnsi="宋体" w:eastAsia="宋体" w:cs="宋体"/>
          <w:sz w:val="24"/>
          <w:szCs w:val="24"/>
          <w:rtl w:val="0"/>
          <w:lang w:val="zh-TW" w:eastAsia="zh-TW"/>
        </w:rPr>
        <w:t>）薪资收入：</w:t>
      </w:r>
    </w:p>
    <w:p>
      <w:pPr>
        <w:framePr w:w="0" w:wrap="auto" w:vAnchor="margin" w:hAnchor="text" w:yAlign="inline"/>
        <w:spacing w:before="156" w:after="156" w:line="360" w:lineRule="auto"/>
        <w:rPr>
          <w:rFonts w:ascii="宋体" w:hAnsi="宋体" w:eastAsia="宋体" w:cs="宋体"/>
          <w:sz w:val="24"/>
          <w:szCs w:val="24"/>
        </w:rPr>
      </w:pPr>
      <w:r>
        <w:rPr>
          <w:rFonts w:ascii="宋体" w:hAnsi="宋体" w:eastAsia="宋体" w:cs="宋体"/>
          <w:sz w:val="24"/>
          <w:szCs w:val="24"/>
          <w:rtl w:val="0"/>
          <w:lang w:val="zh-TW" w:eastAsia="zh-TW"/>
        </w:rPr>
        <w:t xml:space="preserve">   本科：</w:t>
      </w:r>
      <w:r>
        <w:rPr>
          <w:rFonts w:ascii="宋体" w:hAnsi="宋体" w:eastAsia="宋体" w:cs="宋体"/>
          <w:sz w:val="24"/>
          <w:szCs w:val="24"/>
          <w:rtl w:val="0"/>
          <w:lang w:val="en-US"/>
        </w:rPr>
        <w:t>6000-8000</w:t>
      </w:r>
      <w:r>
        <w:rPr>
          <w:rFonts w:ascii="宋体" w:hAnsi="宋体" w:eastAsia="宋体" w:cs="宋体"/>
          <w:sz w:val="24"/>
          <w:szCs w:val="24"/>
          <w:rtl w:val="0"/>
          <w:lang w:val="zh-TW" w:eastAsia="zh-TW"/>
        </w:rPr>
        <w:t>元</w:t>
      </w:r>
      <w:r>
        <w:rPr>
          <w:rFonts w:ascii="宋体" w:hAnsi="宋体" w:eastAsia="宋体" w:cs="宋体"/>
          <w:sz w:val="24"/>
          <w:szCs w:val="24"/>
          <w:rtl w:val="0"/>
          <w:lang w:val="en-US"/>
        </w:rPr>
        <w:t>/</w:t>
      </w:r>
      <w:r>
        <w:rPr>
          <w:rFonts w:ascii="宋体" w:hAnsi="宋体" w:eastAsia="宋体" w:cs="宋体"/>
          <w:sz w:val="24"/>
          <w:szCs w:val="24"/>
          <w:rtl w:val="0"/>
          <w:lang w:val="zh-TW" w:eastAsia="zh-TW"/>
        </w:rPr>
        <w:t>月</w:t>
      </w:r>
    </w:p>
    <w:p>
      <w:pPr>
        <w:framePr w:w="0" w:wrap="auto" w:vAnchor="margin" w:hAnchor="text" w:yAlign="inline"/>
        <w:spacing w:before="156" w:after="156" w:line="360" w:lineRule="auto"/>
        <w:rPr>
          <w:rFonts w:ascii="宋体" w:hAnsi="宋体" w:eastAsia="宋体" w:cs="宋体"/>
          <w:sz w:val="24"/>
          <w:szCs w:val="24"/>
        </w:rPr>
      </w:pPr>
      <w:r>
        <w:rPr>
          <w:rFonts w:ascii="宋体" w:hAnsi="宋体" w:eastAsia="宋体" w:cs="宋体"/>
          <w:sz w:val="24"/>
          <w:szCs w:val="24"/>
          <w:rtl w:val="0"/>
          <w:lang w:val="zh-TW" w:eastAsia="zh-TW"/>
        </w:rPr>
        <w:t xml:space="preserve">   硕士：</w:t>
      </w:r>
      <w:r>
        <w:rPr>
          <w:rFonts w:ascii="宋体" w:hAnsi="宋体" w:eastAsia="宋体" w:cs="宋体"/>
          <w:sz w:val="24"/>
          <w:szCs w:val="24"/>
          <w:rtl w:val="0"/>
          <w:lang w:val="en-US"/>
        </w:rPr>
        <w:t>8000-10000</w:t>
      </w:r>
      <w:r>
        <w:rPr>
          <w:rFonts w:ascii="宋体" w:hAnsi="宋体" w:eastAsia="宋体" w:cs="宋体"/>
          <w:sz w:val="24"/>
          <w:szCs w:val="24"/>
          <w:rtl w:val="0"/>
          <w:lang w:val="zh-TW" w:eastAsia="zh-TW"/>
        </w:rPr>
        <w:t>元</w:t>
      </w:r>
      <w:r>
        <w:rPr>
          <w:rFonts w:ascii="宋体" w:hAnsi="宋体" w:eastAsia="宋体" w:cs="宋体"/>
          <w:sz w:val="24"/>
          <w:szCs w:val="24"/>
          <w:rtl w:val="0"/>
          <w:lang w:val="en-US"/>
        </w:rPr>
        <w:t>/</w:t>
      </w:r>
      <w:r>
        <w:rPr>
          <w:rFonts w:ascii="宋体" w:hAnsi="宋体" w:eastAsia="宋体" w:cs="宋体"/>
          <w:sz w:val="24"/>
          <w:szCs w:val="24"/>
          <w:rtl w:val="0"/>
          <w:lang w:val="zh-TW" w:eastAsia="zh-TW"/>
        </w:rPr>
        <w:t>月</w:t>
      </w:r>
    </w:p>
    <w:p>
      <w:pPr>
        <w:framePr w:w="0" w:wrap="auto" w:vAnchor="margin" w:hAnchor="text" w:yAlign="inline"/>
        <w:spacing w:before="156" w:after="156" w:line="360" w:lineRule="auto"/>
        <w:rPr>
          <w:rFonts w:ascii="宋体" w:hAnsi="宋体" w:eastAsia="宋体" w:cs="宋体"/>
          <w:sz w:val="24"/>
          <w:szCs w:val="24"/>
          <w:lang w:val="zh-TW" w:eastAsia="zh-TW"/>
        </w:rPr>
      </w:pPr>
      <w:r>
        <w:rPr>
          <w:rFonts w:ascii="宋体" w:hAnsi="宋体" w:eastAsia="宋体" w:cs="宋体"/>
          <w:sz w:val="24"/>
          <w:szCs w:val="24"/>
          <w:rtl w:val="0"/>
          <w:lang w:val="zh-TW" w:eastAsia="zh-TW"/>
        </w:rPr>
        <w:t xml:space="preserve">   博士：薪资面议</w:t>
      </w:r>
    </w:p>
    <w:p>
      <w:pPr>
        <w:framePr w:w="0" w:wrap="auto" w:vAnchor="margin" w:hAnchor="text" w:yAlign="inline"/>
        <w:numPr>
          <w:ilvl w:val="0"/>
          <w:numId w:val="8"/>
        </w:numPr>
        <w:bidi w:val="0"/>
        <w:spacing w:before="156" w:after="156" w:line="360" w:lineRule="auto"/>
        <w:ind w:right="0"/>
        <w:jc w:val="both"/>
        <w:rPr>
          <w:rFonts w:ascii="宋体" w:hAnsi="宋体" w:eastAsia="宋体" w:cs="宋体"/>
          <w:sz w:val="24"/>
          <w:szCs w:val="24"/>
          <w:rtl w:val="0"/>
          <w:lang w:val="zh-TW" w:eastAsia="zh-TW"/>
        </w:rPr>
      </w:pPr>
      <w:r>
        <w:rPr>
          <w:rFonts w:ascii="宋体" w:hAnsi="宋体" w:eastAsia="宋体" w:cs="宋体"/>
          <w:sz w:val="24"/>
          <w:szCs w:val="24"/>
          <w:rtl w:val="0"/>
          <w:lang w:val="zh-TW" w:eastAsia="zh-TW"/>
        </w:rPr>
        <w:t>各项福利：</w:t>
      </w:r>
    </w:p>
    <w:p>
      <w:pPr>
        <w:framePr w:w="0" w:wrap="auto" w:vAnchor="margin" w:hAnchor="text" w:yAlign="inline"/>
        <w:spacing w:before="156" w:after="156" w:line="360" w:lineRule="auto"/>
        <w:ind w:firstLine="360"/>
        <w:rPr>
          <w:rFonts w:ascii="宋体" w:hAnsi="宋体" w:eastAsia="宋体" w:cs="宋体"/>
          <w:sz w:val="24"/>
          <w:szCs w:val="24"/>
          <w:lang w:val="zh-TW" w:eastAsia="zh-TW"/>
        </w:rPr>
      </w:pPr>
      <w:r>
        <w:rPr>
          <w:rFonts w:ascii="宋体" w:hAnsi="宋体" w:eastAsia="宋体" w:cs="宋体"/>
          <w:sz w:val="24"/>
          <w:szCs w:val="24"/>
          <w:rtl w:val="0"/>
          <w:lang w:val="zh-TW" w:eastAsia="zh-TW"/>
        </w:rPr>
        <w:t>五险一金，提供住宿，年假，团建活动，就餐补贴，话费补贴，电脑补贴等。</w:t>
      </w:r>
    </w:p>
    <w:p>
      <w:pPr>
        <w:framePr w:w="0" w:wrap="auto" w:vAnchor="margin" w:hAnchor="text" w:yAlign="inline"/>
        <w:spacing w:before="156" w:after="156" w:line="360" w:lineRule="auto"/>
        <w:rPr>
          <w:rFonts w:ascii="宋体" w:hAnsi="宋体" w:eastAsia="宋体" w:cs="宋体"/>
          <w:sz w:val="24"/>
          <w:szCs w:val="24"/>
        </w:rPr>
      </w:pPr>
      <w:r>
        <w:rPr>
          <w:rFonts w:ascii="宋体" w:hAnsi="宋体" w:eastAsia="宋体" w:cs="宋体"/>
          <w:sz w:val="24"/>
          <w:szCs w:val="24"/>
          <w:rtl w:val="0"/>
          <w:lang w:val="zh-TW" w:eastAsia="zh-TW"/>
        </w:rPr>
        <w:t>（</w:t>
      </w:r>
      <w:r>
        <w:rPr>
          <w:rFonts w:ascii="宋体" w:hAnsi="宋体" w:eastAsia="宋体" w:cs="宋体"/>
          <w:sz w:val="24"/>
          <w:szCs w:val="24"/>
          <w:rtl w:val="0"/>
          <w:lang w:val="en-US"/>
        </w:rPr>
        <w:t>3</w:t>
      </w:r>
      <w:r>
        <w:rPr>
          <w:rFonts w:ascii="宋体" w:hAnsi="宋体" w:eastAsia="宋体" w:cs="宋体"/>
          <w:sz w:val="24"/>
          <w:szCs w:val="24"/>
          <w:rtl w:val="0"/>
          <w:lang w:val="zh-TW" w:eastAsia="zh-TW"/>
        </w:rPr>
        <w:t>）学业补助：</w:t>
      </w:r>
    </w:p>
    <w:p>
      <w:pPr>
        <w:framePr w:w="0" w:wrap="auto" w:vAnchor="margin" w:hAnchor="text" w:yAlign="inline"/>
        <w:spacing w:before="156" w:after="156" w:line="360" w:lineRule="auto"/>
        <w:ind w:firstLine="36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学业补助</w:t>
      </w:r>
      <w:r>
        <w:rPr>
          <w:rFonts w:ascii="宋体" w:hAnsi="宋体" w:eastAsia="宋体" w:cs="宋体"/>
          <w:outline w:val="0"/>
          <w:color w:val="000000"/>
          <w:sz w:val="24"/>
          <w:szCs w:val="24"/>
          <w:u w:color="000000"/>
          <w:rtl w:val="0"/>
          <w:lang w:val="en-US"/>
        </w:rPr>
        <w:t>=</w:t>
      </w:r>
      <w:r>
        <w:rPr>
          <w:rFonts w:ascii="宋体" w:hAnsi="宋体" w:eastAsia="宋体" w:cs="宋体"/>
          <w:outline w:val="0"/>
          <w:color w:val="000000"/>
          <w:sz w:val="24"/>
          <w:szCs w:val="24"/>
          <w:u w:color="000000"/>
          <w:rtl w:val="0"/>
          <w:lang w:val="zh-TW" w:eastAsia="zh-TW"/>
        </w:rPr>
        <w:t>学校类别补助</w:t>
      </w:r>
      <w:r>
        <w:rPr>
          <w:rFonts w:ascii="宋体" w:hAnsi="宋体" w:eastAsia="宋体" w:cs="宋体"/>
          <w:outline w:val="0"/>
          <w:color w:val="000000"/>
          <w:sz w:val="24"/>
          <w:szCs w:val="24"/>
          <w:u w:color="000000"/>
          <w:rtl w:val="0"/>
          <w:lang w:val="en-US"/>
        </w:rPr>
        <w:t>+</w:t>
      </w:r>
      <w:r>
        <w:rPr>
          <w:rFonts w:ascii="宋体" w:hAnsi="宋体" w:eastAsia="宋体" w:cs="宋体"/>
          <w:outline w:val="0"/>
          <w:color w:val="000000"/>
          <w:sz w:val="24"/>
          <w:szCs w:val="24"/>
          <w:u w:color="000000"/>
          <w:rtl w:val="0"/>
          <w:lang w:val="zh-TW" w:eastAsia="zh-TW"/>
        </w:rPr>
        <w:t>职务级别补助</w:t>
      </w:r>
      <w:r>
        <w:rPr>
          <w:rFonts w:ascii="宋体" w:hAnsi="宋体" w:eastAsia="宋体" w:cs="宋体"/>
          <w:outline w:val="0"/>
          <w:color w:val="000000"/>
          <w:sz w:val="24"/>
          <w:szCs w:val="24"/>
          <w:u w:color="000000"/>
          <w:rtl w:val="0"/>
          <w:lang w:val="en-US"/>
        </w:rPr>
        <w:t>+</w:t>
      </w:r>
      <w:r>
        <w:rPr>
          <w:rFonts w:ascii="宋体" w:hAnsi="宋体" w:eastAsia="宋体" w:cs="宋体"/>
          <w:outline w:val="0"/>
          <w:color w:val="000000"/>
          <w:sz w:val="24"/>
          <w:szCs w:val="24"/>
          <w:u w:color="000000"/>
          <w:rtl w:val="0"/>
          <w:lang w:val="zh-TW" w:eastAsia="zh-TW"/>
        </w:rPr>
        <w:t>党员补助</w:t>
      </w:r>
    </w:p>
    <w:p>
      <w:pPr>
        <w:framePr w:w="0" w:wrap="auto" w:vAnchor="margin" w:hAnchor="text" w:yAlign="inline"/>
        <w:spacing w:before="156" w:after="156" w:line="360" w:lineRule="auto"/>
        <w:ind w:firstLine="36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“985”</w:t>
      </w:r>
      <w:r>
        <w:rPr>
          <w:rFonts w:ascii="宋体" w:hAnsi="宋体" w:eastAsia="宋体" w:cs="宋体"/>
          <w:outline w:val="0"/>
          <w:color w:val="000000"/>
          <w:sz w:val="24"/>
          <w:szCs w:val="24"/>
          <w:u w:color="000000"/>
          <w:rtl w:val="0"/>
          <w:lang w:val="zh-TW" w:eastAsia="zh-TW"/>
        </w:rPr>
        <w:t>、</w:t>
      </w:r>
      <w:r>
        <w:rPr>
          <w:rFonts w:ascii="宋体" w:hAnsi="宋体" w:eastAsia="宋体" w:cs="宋体"/>
          <w:outline w:val="0"/>
          <w:color w:val="000000"/>
          <w:sz w:val="24"/>
          <w:szCs w:val="24"/>
          <w:u w:color="000000"/>
          <w:rtl w:val="0"/>
          <w:lang w:val="en-US"/>
        </w:rPr>
        <w:t>“211”</w:t>
      </w:r>
      <w:r>
        <w:rPr>
          <w:rFonts w:ascii="宋体" w:hAnsi="宋体" w:eastAsia="宋体" w:cs="宋体"/>
          <w:outline w:val="0"/>
          <w:color w:val="000000"/>
          <w:sz w:val="24"/>
          <w:szCs w:val="24"/>
          <w:u w:color="000000"/>
          <w:rtl w:val="0"/>
          <w:lang w:val="zh-TW" w:eastAsia="zh-TW"/>
        </w:rPr>
        <w:t>国家重点扶植学校学生</w:t>
      </w:r>
      <w:r>
        <w:rPr>
          <w:rFonts w:ascii="宋体" w:hAnsi="宋体" w:eastAsia="宋体" w:cs="宋体"/>
          <w:outline w:val="0"/>
          <w:color w:val="000000"/>
          <w:sz w:val="24"/>
          <w:szCs w:val="24"/>
          <w:u w:color="000000"/>
          <w:rtl w:val="0"/>
          <w:lang w:val="en-US"/>
        </w:rPr>
        <w:t>500</w:t>
      </w:r>
      <w:r>
        <w:rPr>
          <w:rFonts w:ascii="宋体" w:hAnsi="宋体" w:eastAsia="宋体" w:cs="宋体"/>
          <w:outline w:val="0"/>
          <w:color w:val="000000"/>
          <w:sz w:val="24"/>
          <w:szCs w:val="24"/>
          <w:u w:color="000000"/>
          <w:rtl w:val="0"/>
          <w:lang w:val="zh-TW" w:eastAsia="zh-TW"/>
        </w:rPr>
        <w:t>元</w:t>
      </w:r>
      <w:r>
        <w:rPr>
          <w:rFonts w:ascii="宋体" w:hAnsi="宋体" w:eastAsia="宋体" w:cs="宋体"/>
          <w:outline w:val="0"/>
          <w:color w:val="000000"/>
          <w:sz w:val="24"/>
          <w:szCs w:val="24"/>
          <w:u w:color="000000"/>
          <w:rtl w:val="0"/>
          <w:lang w:val="en-US"/>
        </w:rPr>
        <w:t>/</w:t>
      </w:r>
      <w:r>
        <w:rPr>
          <w:rFonts w:ascii="宋体" w:hAnsi="宋体" w:eastAsia="宋体" w:cs="宋体"/>
          <w:outline w:val="0"/>
          <w:color w:val="000000"/>
          <w:sz w:val="24"/>
          <w:szCs w:val="24"/>
          <w:u w:color="000000"/>
          <w:rtl w:val="0"/>
          <w:lang w:val="zh-TW" w:eastAsia="zh-TW"/>
        </w:rPr>
        <w:t>月；</w:t>
      </w:r>
    </w:p>
    <w:p>
      <w:pPr>
        <w:framePr w:w="0" w:wrap="auto" w:vAnchor="margin" w:hAnchor="text" w:yAlign="inline"/>
        <w:spacing w:before="156" w:after="156" w:line="360" w:lineRule="auto"/>
        <w:ind w:firstLine="36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省重点院校</w:t>
      </w:r>
      <w:r>
        <w:rPr>
          <w:rFonts w:ascii="宋体" w:hAnsi="宋体" w:eastAsia="宋体" w:cs="宋体"/>
          <w:outline w:val="0"/>
          <w:color w:val="000000"/>
          <w:sz w:val="24"/>
          <w:szCs w:val="24"/>
          <w:u w:color="000000"/>
          <w:rtl w:val="0"/>
          <w:lang w:val="en-US"/>
        </w:rPr>
        <w:t>300</w:t>
      </w:r>
      <w:r>
        <w:rPr>
          <w:rFonts w:ascii="宋体" w:hAnsi="宋体" w:eastAsia="宋体" w:cs="宋体"/>
          <w:outline w:val="0"/>
          <w:color w:val="000000"/>
          <w:sz w:val="24"/>
          <w:szCs w:val="24"/>
          <w:u w:color="000000"/>
          <w:rtl w:val="0"/>
          <w:lang w:val="zh-TW" w:eastAsia="zh-TW"/>
        </w:rPr>
        <w:t>元</w:t>
      </w:r>
      <w:r>
        <w:rPr>
          <w:rFonts w:ascii="宋体" w:hAnsi="宋体" w:eastAsia="宋体" w:cs="宋体"/>
          <w:outline w:val="0"/>
          <w:color w:val="000000"/>
          <w:sz w:val="24"/>
          <w:szCs w:val="24"/>
          <w:u w:color="000000"/>
          <w:rtl w:val="0"/>
          <w:lang w:val="en-US"/>
        </w:rPr>
        <w:t>/</w:t>
      </w:r>
      <w:r>
        <w:rPr>
          <w:rFonts w:ascii="宋体" w:hAnsi="宋体" w:eastAsia="宋体" w:cs="宋体"/>
          <w:outline w:val="0"/>
          <w:color w:val="000000"/>
          <w:sz w:val="24"/>
          <w:szCs w:val="24"/>
          <w:u w:color="000000"/>
          <w:rtl w:val="0"/>
          <w:lang w:val="zh-TW" w:eastAsia="zh-TW"/>
        </w:rPr>
        <w:t>月。</w:t>
      </w:r>
    </w:p>
    <w:p>
      <w:pPr>
        <w:framePr w:w="0" w:wrap="auto" w:vAnchor="margin" w:hAnchor="text" w:yAlign="inline"/>
        <w:spacing w:before="156" w:after="156" w:line="360" w:lineRule="auto"/>
        <w:ind w:firstLine="36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校学生会主席</w:t>
      </w:r>
      <w:r>
        <w:rPr>
          <w:rFonts w:ascii="宋体" w:hAnsi="宋体" w:eastAsia="宋体" w:cs="宋体"/>
          <w:outline w:val="0"/>
          <w:color w:val="000000"/>
          <w:sz w:val="24"/>
          <w:szCs w:val="24"/>
          <w:u w:color="000000"/>
          <w:rtl w:val="0"/>
          <w:lang w:val="en-US"/>
        </w:rPr>
        <w:t>1500</w:t>
      </w:r>
      <w:r>
        <w:rPr>
          <w:rFonts w:ascii="宋体" w:hAnsi="宋体" w:eastAsia="宋体" w:cs="宋体"/>
          <w:outline w:val="0"/>
          <w:color w:val="000000"/>
          <w:sz w:val="24"/>
          <w:szCs w:val="24"/>
          <w:u w:color="000000"/>
          <w:rtl w:val="0"/>
          <w:lang w:val="zh-TW" w:eastAsia="zh-TW"/>
        </w:rPr>
        <w:t>元</w:t>
      </w:r>
      <w:r>
        <w:rPr>
          <w:rFonts w:ascii="宋体" w:hAnsi="宋体" w:eastAsia="宋体" w:cs="宋体"/>
          <w:outline w:val="0"/>
          <w:color w:val="000000"/>
          <w:sz w:val="24"/>
          <w:szCs w:val="24"/>
          <w:u w:color="000000"/>
          <w:rtl w:val="0"/>
          <w:lang w:val="en-US"/>
        </w:rPr>
        <w:t>/</w:t>
      </w:r>
      <w:r>
        <w:rPr>
          <w:rFonts w:ascii="宋体" w:hAnsi="宋体" w:eastAsia="宋体" w:cs="宋体"/>
          <w:outline w:val="0"/>
          <w:color w:val="000000"/>
          <w:sz w:val="24"/>
          <w:szCs w:val="24"/>
          <w:u w:color="000000"/>
          <w:rtl w:val="0"/>
          <w:lang w:val="zh-TW" w:eastAsia="zh-TW"/>
        </w:rPr>
        <w:t>月；</w:t>
      </w:r>
    </w:p>
    <w:p>
      <w:pPr>
        <w:framePr w:w="0" w:wrap="auto" w:vAnchor="margin" w:hAnchor="text" w:yAlign="inline"/>
        <w:spacing w:before="156" w:after="156" w:line="360" w:lineRule="auto"/>
        <w:ind w:firstLine="36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校学生会副主席</w:t>
      </w:r>
      <w:r>
        <w:rPr>
          <w:rFonts w:ascii="宋体" w:hAnsi="宋体" w:eastAsia="宋体" w:cs="宋体"/>
          <w:outline w:val="0"/>
          <w:color w:val="000000"/>
          <w:sz w:val="24"/>
          <w:szCs w:val="24"/>
          <w:u w:color="000000"/>
          <w:rtl w:val="0"/>
          <w:lang w:val="en-US"/>
        </w:rPr>
        <w:t>/</w:t>
      </w:r>
      <w:r>
        <w:rPr>
          <w:rFonts w:ascii="宋体" w:hAnsi="宋体" w:eastAsia="宋体" w:cs="宋体"/>
          <w:outline w:val="0"/>
          <w:color w:val="000000"/>
          <w:sz w:val="24"/>
          <w:szCs w:val="24"/>
          <w:u w:color="000000"/>
          <w:rtl w:val="0"/>
          <w:lang w:val="zh-TW" w:eastAsia="zh-TW"/>
        </w:rPr>
        <w:t>院学生会主席</w:t>
      </w:r>
      <w:r>
        <w:rPr>
          <w:rFonts w:ascii="宋体" w:hAnsi="宋体" w:eastAsia="宋体" w:cs="宋体"/>
          <w:outline w:val="0"/>
          <w:color w:val="000000"/>
          <w:sz w:val="24"/>
          <w:szCs w:val="24"/>
          <w:u w:color="000000"/>
          <w:rtl w:val="0"/>
          <w:lang w:val="en-US"/>
        </w:rPr>
        <w:t>1000</w:t>
      </w:r>
      <w:r>
        <w:rPr>
          <w:rFonts w:ascii="宋体" w:hAnsi="宋体" w:eastAsia="宋体" w:cs="宋体"/>
          <w:outline w:val="0"/>
          <w:color w:val="000000"/>
          <w:sz w:val="24"/>
          <w:szCs w:val="24"/>
          <w:u w:color="000000"/>
          <w:rtl w:val="0"/>
          <w:lang w:val="zh-TW" w:eastAsia="zh-TW"/>
        </w:rPr>
        <w:t>元</w:t>
      </w:r>
      <w:r>
        <w:rPr>
          <w:rFonts w:ascii="宋体" w:hAnsi="宋体" w:eastAsia="宋体" w:cs="宋体"/>
          <w:outline w:val="0"/>
          <w:color w:val="000000"/>
          <w:sz w:val="24"/>
          <w:szCs w:val="24"/>
          <w:u w:color="000000"/>
          <w:rtl w:val="0"/>
          <w:lang w:val="en-US"/>
        </w:rPr>
        <w:t>/</w:t>
      </w:r>
      <w:r>
        <w:rPr>
          <w:rFonts w:ascii="宋体" w:hAnsi="宋体" w:eastAsia="宋体" w:cs="宋体"/>
          <w:outline w:val="0"/>
          <w:color w:val="000000"/>
          <w:sz w:val="24"/>
          <w:szCs w:val="24"/>
          <w:u w:color="000000"/>
          <w:rtl w:val="0"/>
          <w:lang w:val="zh-TW" w:eastAsia="zh-TW"/>
        </w:rPr>
        <w:t>月；</w:t>
      </w:r>
    </w:p>
    <w:p>
      <w:pPr>
        <w:framePr w:w="0" w:wrap="auto" w:vAnchor="margin" w:hAnchor="text" w:yAlign="inline"/>
        <w:spacing w:before="156" w:after="156" w:line="360" w:lineRule="auto"/>
        <w:ind w:firstLine="36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校学生会部长</w:t>
      </w:r>
      <w:r>
        <w:rPr>
          <w:rFonts w:ascii="宋体" w:hAnsi="宋体" w:eastAsia="宋体" w:cs="宋体"/>
          <w:outline w:val="0"/>
          <w:color w:val="000000"/>
          <w:sz w:val="24"/>
          <w:szCs w:val="24"/>
          <w:u w:color="000000"/>
          <w:rtl w:val="0"/>
          <w:lang w:val="en-US"/>
        </w:rPr>
        <w:t>/</w:t>
      </w:r>
      <w:r>
        <w:rPr>
          <w:rFonts w:ascii="宋体" w:hAnsi="宋体" w:eastAsia="宋体" w:cs="宋体"/>
          <w:outline w:val="0"/>
          <w:color w:val="000000"/>
          <w:sz w:val="24"/>
          <w:szCs w:val="24"/>
          <w:u w:color="000000"/>
          <w:rtl w:val="0"/>
          <w:lang w:val="zh-TW" w:eastAsia="zh-TW"/>
        </w:rPr>
        <w:t xml:space="preserve">院学生会副主席 </w:t>
      </w:r>
      <w:r>
        <w:rPr>
          <w:rFonts w:ascii="宋体" w:hAnsi="宋体" w:eastAsia="宋体" w:cs="宋体"/>
          <w:outline w:val="0"/>
          <w:color w:val="000000"/>
          <w:sz w:val="24"/>
          <w:szCs w:val="24"/>
          <w:u w:color="000000"/>
          <w:rtl w:val="0"/>
          <w:lang w:val="en-US"/>
        </w:rPr>
        <w:t>500</w:t>
      </w:r>
      <w:r>
        <w:rPr>
          <w:rFonts w:ascii="宋体" w:hAnsi="宋体" w:eastAsia="宋体" w:cs="宋体"/>
          <w:outline w:val="0"/>
          <w:color w:val="000000"/>
          <w:sz w:val="24"/>
          <w:szCs w:val="24"/>
          <w:u w:color="000000"/>
          <w:rtl w:val="0"/>
          <w:lang w:val="zh-TW" w:eastAsia="zh-TW"/>
        </w:rPr>
        <w:t>元</w:t>
      </w:r>
      <w:r>
        <w:rPr>
          <w:rFonts w:ascii="宋体" w:hAnsi="宋体" w:eastAsia="宋体" w:cs="宋体"/>
          <w:outline w:val="0"/>
          <w:color w:val="000000"/>
          <w:sz w:val="24"/>
          <w:szCs w:val="24"/>
          <w:u w:color="000000"/>
          <w:rtl w:val="0"/>
          <w:lang w:val="en-US"/>
        </w:rPr>
        <w:t>/</w:t>
      </w:r>
      <w:r>
        <w:rPr>
          <w:rFonts w:ascii="宋体" w:hAnsi="宋体" w:eastAsia="宋体" w:cs="宋体"/>
          <w:outline w:val="0"/>
          <w:color w:val="000000"/>
          <w:sz w:val="24"/>
          <w:szCs w:val="24"/>
          <w:u w:color="000000"/>
          <w:rtl w:val="0"/>
          <w:lang w:val="zh-TW" w:eastAsia="zh-TW"/>
        </w:rPr>
        <w:t>月；</w:t>
      </w:r>
    </w:p>
    <w:p>
      <w:pPr>
        <w:framePr w:w="0" w:wrap="auto" w:vAnchor="margin" w:hAnchor="text" w:yAlign="inline"/>
        <w:spacing w:before="156" w:after="156" w:line="360" w:lineRule="auto"/>
        <w:ind w:firstLine="36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校学生会副部长</w:t>
      </w:r>
      <w:r>
        <w:rPr>
          <w:rFonts w:ascii="宋体" w:hAnsi="宋体" w:eastAsia="宋体" w:cs="宋体"/>
          <w:outline w:val="0"/>
          <w:color w:val="000000"/>
          <w:sz w:val="24"/>
          <w:szCs w:val="24"/>
          <w:u w:color="000000"/>
          <w:rtl w:val="0"/>
          <w:lang w:val="en-US"/>
        </w:rPr>
        <w:t>/</w:t>
      </w:r>
      <w:r>
        <w:rPr>
          <w:rFonts w:ascii="宋体" w:hAnsi="宋体" w:eastAsia="宋体" w:cs="宋体"/>
          <w:outline w:val="0"/>
          <w:color w:val="000000"/>
          <w:sz w:val="24"/>
          <w:szCs w:val="24"/>
          <w:u w:color="000000"/>
          <w:rtl w:val="0"/>
          <w:lang w:val="zh-TW" w:eastAsia="zh-TW"/>
        </w:rPr>
        <w:t>院学生会部长</w:t>
      </w:r>
      <w:r>
        <w:rPr>
          <w:rFonts w:ascii="宋体" w:hAnsi="宋体" w:eastAsia="宋体" w:cs="宋体"/>
          <w:outline w:val="0"/>
          <w:color w:val="000000"/>
          <w:sz w:val="24"/>
          <w:szCs w:val="24"/>
          <w:u w:color="000000"/>
          <w:rtl w:val="0"/>
          <w:lang w:val="en-US"/>
        </w:rPr>
        <w:t>/</w:t>
      </w:r>
      <w:r>
        <w:rPr>
          <w:rFonts w:ascii="宋体" w:hAnsi="宋体" w:eastAsia="宋体" w:cs="宋体"/>
          <w:outline w:val="0"/>
          <w:color w:val="000000"/>
          <w:sz w:val="24"/>
          <w:szCs w:val="24"/>
          <w:u w:color="000000"/>
          <w:rtl w:val="0"/>
          <w:lang w:val="zh-TW" w:eastAsia="zh-TW"/>
        </w:rPr>
        <w:t xml:space="preserve">班长 </w:t>
      </w:r>
      <w:r>
        <w:rPr>
          <w:rFonts w:ascii="宋体" w:hAnsi="宋体" w:eastAsia="宋体" w:cs="宋体"/>
          <w:outline w:val="0"/>
          <w:color w:val="000000"/>
          <w:sz w:val="24"/>
          <w:szCs w:val="24"/>
          <w:u w:color="000000"/>
          <w:rtl w:val="0"/>
          <w:lang w:val="en-US"/>
        </w:rPr>
        <w:t>300</w:t>
      </w:r>
      <w:r>
        <w:rPr>
          <w:rFonts w:ascii="宋体" w:hAnsi="宋体" w:eastAsia="宋体" w:cs="宋体"/>
          <w:outline w:val="0"/>
          <w:color w:val="000000"/>
          <w:sz w:val="24"/>
          <w:szCs w:val="24"/>
          <w:u w:color="000000"/>
          <w:rtl w:val="0"/>
          <w:lang w:val="zh-TW" w:eastAsia="zh-TW"/>
        </w:rPr>
        <w:t>元</w:t>
      </w:r>
      <w:r>
        <w:rPr>
          <w:rFonts w:ascii="宋体" w:hAnsi="宋体" w:eastAsia="宋体" w:cs="宋体"/>
          <w:outline w:val="0"/>
          <w:color w:val="000000"/>
          <w:sz w:val="24"/>
          <w:szCs w:val="24"/>
          <w:u w:color="000000"/>
          <w:rtl w:val="0"/>
          <w:lang w:val="en-US"/>
        </w:rPr>
        <w:t>/</w:t>
      </w:r>
      <w:r>
        <w:rPr>
          <w:rFonts w:ascii="宋体" w:hAnsi="宋体" w:eastAsia="宋体" w:cs="宋体"/>
          <w:outline w:val="0"/>
          <w:color w:val="000000"/>
          <w:sz w:val="24"/>
          <w:szCs w:val="24"/>
          <w:u w:color="000000"/>
          <w:rtl w:val="0"/>
          <w:lang w:val="zh-TW" w:eastAsia="zh-TW"/>
        </w:rPr>
        <w:t>月。</w:t>
      </w:r>
    </w:p>
    <w:p>
      <w:pPr>
        <w:framePr w:w="0" w:wrap="auto" w:vAnchor="margin" w:hAnchor="text" w:yAlign="inline"/>
        <w:spacing w:before="156" w:after="156" w:line="360" w:lineRule="auto"/>
        <w:ind w:firstLine="36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正式党员</w:t>
      </w:r>
      <w:r>
        <w:rPr>
          <w:rFonts w:ascii="宋体" w:hAnsi="宋体" w:eastAsia="宋体" w:cs="宋体"/>
          <w:outline w:val="0"/>
          <w:color w:val="000000"/>
          <w:sz w:val="24"/>
          <w:szCs w:val="24"/>
          <w:u w:color="000000"/>
          <w:rtl w:val="0"/>
          <w:lang w:val="en-US"/>
        </w:rPr>
        <w:t>200</w:t>
      </w:r>
      <w:r>
        <w:rPr>
          <w:rFonts w:ascii="宋体" w:hAnsi="宋体" w:eastAsia="宋体" w:cs="宋体"/>
          <w:outline w:val="0"/>
          <w:color w:val="000000"/>
          <w:sz w:val="24"/>
          <w:szCs w:val="24"/>
          <w:u w:color="000000"/>
          <w:rtl w:val="0"/>
          <w:lang w:val="zh-TW" w:eastAsia="zh-TW"/>
        </w:rPr>
        <w:t>元</w:t>
      </w:r>
      <w:r>
        <w:rPr>
          <w:rFonts w:ascii="宋体" w:hAnsi="宋体" w:eastAsia="宋体" w:cs="宋体"/>
          <w:outline w:val="0"/>
          <w:color w:val="000000"/>
          <w:sz w:val="24"/>
          <w:szCs w:val="24"/>
          <w:u w:color="000000"/>
          <w:rtl w:val="0"/>
          <w:lang w:val="en-US"/>
        </w:rPr>
        <w:t>/</w:t>
      </w:r>
      <w:r>
        <w:rPr>
          <w:rFonts w:ascii="宋体" w:hAnsi="宋体" w:eastAsia="宋体" w:cs="宋体"/>
          <w:outline w:val="0"/>
          <w:color w:val="000000"/>
          <w:sz w:val="24"/>
          <w:szCs w:val="24"/>
          <w:u w:color="000000"/>
          <w:rtl w:val="0"/>
          <w:lang w:val="zh-TW" w:eastAsia="zh-TW"/>
        </w:rPr>
        <w:t>月。</w:t>
      </w:r>
    </w:p>
    <w:p>
      <w:pPr>
        <w:framePr w:w="0" w:wrap="auto" w:vAnchor="margin" w:hAnchor="text" w:yAlign="inline"/>
        <w:tabs>
          <w:tab w:val="left" w:pos="2400"/>
        </w:tabs>
        <w:spacing w:before="156" w:after="156" w:line="360" w:lineRule="auto"/>
        <w:rPr>
          <w:rFonts w:ascii="宋体" w:hAnsi="宋体" w:eastAsia="宋体" w:cs="宋体"/>
          <w:sz w:val="24"/>
          <w:szCs w:val="24"/>
        </w:rPr>
      </w:pPr>
      <w:r>
        <w:rPr>
          <w:rFonts w:ascii="宋体" w:hAnsi="宋体" w:eastAsia="宋体" w:cs="宋体"/>
          <w:sz w:val="24"/>
          <w:szCs w:val="24"/>
          <w:rtl w:val="0"/>
          <w:lang w:val="en-US"/>
        </w:rPr>
        <w:t>2</w:t>
      </w:r>
      <w:r>
        <w:rPr>
          <w:rFonts w:ascii="宋体" w:hAnsi="宋体" w:eastAsia="宋体" w:cs="宋体"/>
          <w:sz w:val="24"/>
          <w:szCs w:val="24"/>
          <w:rtl w:val="0"/>
          <w:lang w:val="zh-TW" w:eastAsia="zh-TW"/>
        </w:rPr>
        <w:t>、人事管理：</w:t>
      </w:r>
    </w:p>
    <w:p>
      <w:pPr>
        <w:framePr w:w="0" w:wrap="auto" w:vAnchor="margin" w:hAnchor="text" w:yAlign="inline"/>
        <w:spacing w:before="156" w:after="156" w:line="360" w:lineRule="auto"/>
        <w:rPr>
          <w:rFonts w:ascii="宋体" w:hAnsi="宋体" w:eastAsia="宋体" w:cs="宋体"/>
          <w:sz w:val="24"/>
          <w:szCs w:val="24"/>
        </w:rPr>
      </w:pPr>
      <w:r>
        <w:rPr>
          <w:rFonts w:ascii="宋体" w:hAnsi="宋体" w:eastAsia="宋体" w:cs="宋体"/>
          <w:sz w:val="24"/>
          <w:szCs w:val="24"/>
          <w:rtl w:val="0"/>
          <w:lang w:val="zh-TW" w:eastAsia="zh-TW"/>
        </w:rPr>
        <w:t xml:space="preserve">  （</w:t>
      </w:r>
      <w:r>
        <w:rPr>
          <w:rFonts w:ascii="宋体" w:hAnsi="宋体" w:eastAsia="宋体" w:cs="宋体"/>
          <w:sz w:val="24"/>
          <w:szCs w:val="24"/>
          <w:rtl w:val="0"/>
          <w:lang w:val="en-US"/>
        </w:rPr>
        <w:t>1</w:t>
      </w:r>
      <w:r>
        <w:rPr>
          <w:rFonts w:ascii="宋体" w:hAnsi="宋体" w:eastAsia="宋体" w:cs="宋体"/>
          <w:sz w:val="24"/>
          <w:szCs w:val="24"/>
          <w:rtl w:val="0"/>
          <w:lang w:val="zh-TW" w:eastAsia="zh-TW"/>
        </w:rPr>
        <w:t>）毕业前签订就业协议；</w:t>
      </w:r>
      <w:r>
        <w:rPr>
          <w:rFonts w:ascii="宋体" w:hAnsi="宋体" w:eastAsia="宋体" w:cs="宋体"/>
          <w:outline w:val="0"/>
          <w:color w:val="000000"/>
          <w:sz w:val="24"/>
          <w:szCs w:val="24"/>
          <w:u w:color="000000"/>
          <w:rtl w:val="0"/>
          <w:lang w:val="zh-TW" w:eastAsia="zh-TW"/>
        </w:rPr>
        <w:t>（</w:t>
      </w:r>
      <w:r>
        <w:rPr>
          <w:rFonts w:ascii="宋体" w:hAnsi="宋体" w:eastAsia="宋体" w:cs="宋体"/>
          <w:outline w:val="0"/>
          <w:color w:val="000000"/>
          <w:sz w:val="24"/>
          <w:szCs w:val="24"/>
          <w:u w:color="000000"/>
          <w:rtl w:val="0"/>
          <w:lang w:val="en-US"/>
        </w:rPr>
        <w:t>2</w:t>
      </w:r>
      <w:r>
        <w:rPr>
          <w:rFonts w:ascii="宋体" w:hAnsi="宋体" w:eastAsia="宋体" w:cs="宋体"/>
          <w:outline w:val="0"/>
          <w:color w:val="000000"/>
          <w:sz w:val="24"/>
          <w:szCs w:val="24"/>
          <w:u w:color="000000"/>
          <w:rtl w:val="0"/>
          <w:lang w:val="zh-TW" w:eastAsia="zh-TW"/>
        </w:rPr>
        <w:t>）毕业后签订劳动合同。</w:t>
      </w:r>
    </w:p>
    <w:p>
      <w:pPr>
        <w:framePr w:w="0" w:wrap="auto" w:vAnchor="margin" w:hAnchor="text" w:yAlign="inline"/>
        <w:spacing w:before="156" w:after="156" w:line="360" w:lineRule="auto"/>
        <w:rPr>
          <w:rFonts w:ascii="宋体" w:hAnsi="宋体" w:eastAsia="宋体" w:cs="宋体"/>
          <w:sz w:val="24"/>
          <w:szCs w:val="24"/>
          <w:lang w:val="zh-TW" w:eastAsia="zh-TW"/>
        </w:rPr>
      </w:pPr>
      <w:r>
        <w:rPr>
          <w:rFonts w:ascii="宋体" w:hAnsi="宋体" w:eastAsia="宋体" w:cs="宋体"/>
          <w:sz w:val="24"/>
          <w:szCs w:val="24"/>
          <w:rtl w:val="0"/>
          <w:lang w:val="zh-TW" w:eastAsia="zh-TW"/>
        </w:rPr>
        <w:t xml:space="preserve">   公司提供毕业前实习机会，欢迎广大同学毕业前参加实习！</w:t>
      </w:r>
    </w:p>
    <w:p>
      <w:pPr>
        <w:framePr w:w="0" w:wrap="auto" w:vAnchor="margin" w:hAnchor="text" w:yAlign="inline"/>
        <w:spacing w:before="156" w:after="156" w:line="360" w:lineRule="auto"/>
        <w:rPr>
          <w:rFonts w:ascii="宋体" w:hAnsi="宋体" w:eastAsia="宋体" w:cs="宋体"/>
          <w:b/>
          <w:bCs/>
          <w:sz w:val="28"/>
          <w:szCs w:val="28"/>
          <w:lang w:val="zh-TW" w:eastAsia="zh-TW"/>
        </w:rPr>
      </w:pPr>
      <w:r>
        <w:rPr>
          <w:rFonts w:ascii="宋体" w:hAnsi="宋体" w:eastAsia="宋体" w:cs="宋体"/>
          <w:b/>
          <w:bCs/>
          <w:sz w:val="28"/>
          <w:szCs w:val="28"/>
          <w:rtl w:val="0"/>
          <w:lang w:val="zh-TW" w:eastAsia="zh-TW"/>
        </w:rPr>
        <w:t>三、报名方式</w:t>
      </w:r>
    </w:p>
    <w:p>
      <w:pPr>
        <w:framePr w:w="0" w:wrap="auto" w:vAnchor="margin" w:hAnchor="text" w:yAlign="inline"/>
        <w:widowControl/>
        <w:spacing w:before="156" w:after="156" w:line="360" w:lineRule="auto"/>
        <w:ind w:firstLine="480"/>
        <w:jc w:val="left"/>
        <w:rPr>
          <w:rFonts w:hint="eastAsia" w:ascii="宋体" w:hAnsi="宋体" w:eastAsia="宋体" w:cs="宋体"/>
          <w:sz w:val="24"/>
          <w:szCs w:val="24"/>
          <w:lang w:val="en-US" w:eastAsia="zh-CN"/>
        </w:rPr>
      </w:pPr>
      <w:r>
        <w:rPr>
          <w:rFonts w:ascii="宋体" w:hAnsi="宋体" w:eastAsia="宋体" w:cs="宋体"/>
          <w:sz w:val="24"/>
          <w:szCs w:val="24"/>
          <w:rtl w:val="0"/>
          <w:lang w:val="en-US"/>
        </w:rPr>
        <w:t>1</w:t>
      </w:r>
      <w:r>
        <w:rPr>
          <w:rFonts w:ascii="宋体" w:hAnsi="宋体" w:eastAsia="宋体" w:cs="宋体"/>
          <w:sz w:val="24"/>
          <w:szCs w:val="24"/>
          <w:rtl w:val="0"/>
          <w:lang w:val="zh-TW" w:eastAsia="zh-TW"/>
        </w:rPr>
        <w:t>、线上投递方式：</w:t>
      </w:r>
      <w:r>
        <w:rPr>
          <w:rFonts w:hint="eastAsia" w:ascii="宋体" w:hAnsi="宋体" w:eastAsia="宋体" w:cs="宋体"/>
          <w:sz w:val="24"/>
          <w:szCs w:val="24"/>
          <w:rtl w:val="0"/>
          <w:lang w:val="zh-TW" w:eastAsia="zh-CN"/>
        </w:rPr>
        <w:t>邮箱</w:t>
      </w:r>
      <w:r>
        <w:rPr>
          <w:rFonts w:ascii="宋体" w:hAnsi="宋体" w:eastAsia="宋体" w:cs="宋体"/>
          <w:kern w:val="0"/>
          <w:sz w:val="24"/>
          <w:szCs w:val="24"/>
          <w:rtl w:val="0"/>
          <w:lang w:val="en-US"/>
        </w:rPr>
        <w:t>1013435892@qq.com</w:t>
      </w:r>
    </w:p>
    <w:tbl>
      <w:tblPr>
        <w:tblStyle w:val="2"/>
        <w:tblW w:w="9610" w:type="dxa"/>
        <w:jc w:val="right"/>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1624"/>
        <w:gridCol w:w="1491"/>
        <w:gridCol w:w="2026"/>
        <w:gridCol w:w="1723"/>
        <w:gridCol w:w="274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393" w:hRule="atLeast"/>
          <w:jc w:val="right"/>
        </w:trPr>
        <w:tc>
          <w:tcPr>
            <w:tcW w:w="9610" w:type="dxa"/>
            <w:gridSpan w:val="5"/>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framePr w:w="0" w:wrap="auto" w:vAnchor="margin" w:hAnchor="text" w:yAlign="inline"/>
              <w:widowControl/>
              <w:jc w:val="center"/>
            </w:pPr>
            <w:r>
              <w:rPr>
                <w:rFonts w:ascii="宋体" w:hAnsi="宋体" w:eastAsia="宋体" w:cs="宋体"/>
                <w:kern w:val="0"/>
                <w:sz w:val="24"/>
                <w:szCs w:val="24"/>
                <w:rtl w:val="0"/>
                <w:lang w:val="zh-TW" w:eastAsia="zh-TW"/>
              </w:rPr>
              <w:t>区域负责人联系方式</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50" w:hRule="atLeast"/>
          <w:jc w:val="right"/>
        </w:trPr>
        <w:tc>
          <w:tcPr>
            <w:tcW w:w="162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framePr w:w="0" w:wrap="auto" w:vAnchor="margin" w:hAnchor="text" w:yAlign="inline"/>
              <w:widowControl/>
              <w:jc w:val="center"/>
            </w:pPr>
            <w:r>
              <w:rPr>
                <w:rFonts w:ascii="宋体" w:hAnsi="宋体" w:eastAsia="宋体" w:cs="宋体"/>
                <w:kern w:val="0"/>
                <w:sz w:val="24"/>
                <w:szCs w:val="24"/>
                <w:rtl w:val="0"/>
                <w:lang w:val="zh-TW" w:eastAsia="zh-TW"/>
              </w:rPr>
              <w:t>区域</w:t>
            </w:r>
          </w:p>
        </w:tc>
        <w:tc>
          <w:tcPr>
            <w:tcW w:w="149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framePr w:w="0" w:wrap="auto" w:vAnchor="margin" w:hAnchor="text" w:yAlign="inline"/>
              <w:widowControl/>
              <w:jc w:val="center"/>
            </w:pPr>
            <w:r>
              <w:rPr>
                <w:rFonts w:ascii="宋体" w:hAnsi="宋体" w:eastAsia="宋体" w:cs="宋体"/>
                <w:kern w:val="0"/>
                <w:sz w:val="24"/>
                <w:szCs w:val="24"/>
                <w:rtl w:val="0"/>
                <w:lang w:val="zh-TW" w:eastAsia="zh-TW"/>
              </w:rPr>
              <w:t>联系人</w:t>
            </w:r>
          </w:p>
        </w:tc>
        <w:tc>
          <w:tcPr>
            <w:tcW w:w="202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framePr w:w="0" w:wrap="auto" w:vAnchor="margin" w:hAnchor="text" w:yAlign="inline"/>
              <w:widowControl/>
              <w:jc w:val="center"/>
            </w:pPr>
            <w:r>
              <w:rPr>
                <w:rFonts w:ascii="宋体" w:hAnsi="宋体" w:eastAsia="宋体" w:cs="宋体"/>
                <w:kern w:val="0"/>
                <w:sz w:val="24"/>
                <w:szCs w:val="24"/>
                <w:rtl w:val="0"/>
                <w:lang w:val="zh-TW" w:eastAsia="zh-TW"/>
              </w:rPr>
              <w:t>电话</w:t>
            </w:r>
          </w:p>
        </w:tc>
        <w:tc>
          <w:tcPr>
            <w:tcW w:w="172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framePr w:w="0" w:wrap="auto" w:vAnchor="margin" w:hAnchor="text" w:yAlign="inline"/>
              <w:widowControl/>
              <w:jc w:val="center"/>
            </w:pPr>
            <w:r>
              <w:rPr>
                <w:rFonts w:ascii="宋体" w:hAnsi="宋体" w:eastAsia="宋体" w:cs="宋体"/>
                <w:kern w:val="0"/>
                <w:sz w:val="24"/>
                <w:szCs w:val="24"/>
                <w:rtl w:val="0"/>
                <w:lang w:val="zh-TW" w:eastAsia="zh-TW"/>
              </w:rPr>
              <w:t>微信</w:t>
            </w:r>
          </w:p>
        </w:tc>
        <w:tc>
          <w:tcPr>
            <w:tcW w:w="274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framePr w:w="0" w:wrap="auto" w:vAnchor="margin" w:hAnchor="text" w:yAlign="inline"/>
              <w:widowControl/>
              <w:jc w:val="center"/>
            </w:pPr>
            <w:r>
              <w:rPr>
                <w:rFonts w:ascii="宋体" w:hAnsi="宋体" w:eastAsia="宋体" w:cs="宋体"/>
                <w:kern w:val="0"/>
                <w:sz w:val="24"/>
                <w:szCs w:val="24"/>
                <w:rtl w:val="0"/>
                <w:lang w:val="zh-TW" w:eastAsia="zh-TW"/>
              </w:rPr>
              <w:t>邮箱</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50" w:hRule="atLeast"/>
          <w:jc w:val="right"/>
        </w:trPr>
        <w:tc>
          <w:tcPr>
            <w:tcW w:w="162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framePr w:w="0" w:wrap="auto" w:vAnchor="margin" w:hAnchor="text" w:yAlign="inline"/>
              <w:widowControl/>
              <w:jc w:val="center"/>
            </w:pPr>
            <w:r>
              <w:rPr>
                <w:rFonts w:ascii="宋体" w:hAnsi="宋体" w:eastAsia="宋体" w:cs="宋体"/>
                <w:sz w:val="24"/>
                <w:szCs w:val="24"/>
                <w:rtl w:val="0"/>
                <w:lang w:val="zh-TW" w:eastAsia="zh-TW"/>
              </w:rPr>
              <w:t>青岛</w:t>
            </w:r>
          </w:p>
        </w:tc>
        <w:tc>
          <w:tcPr>
            <w:tcW w:w="149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framePr w:w="0" w:wrap="auto" w:vAnchor="margin" w:hAnchor="text" w:yAlign="inline"/>
              <w:widowControl/>
              <w:jc w:val="center"/>
            </w:pPr>
            <w:r>
              <w:rPr>
                <w:rFonts w:ascii="宋体" w:hAnsi="宋体" w:eastAsia="宋体" w:cs="宋体"/>
                <w:kern w:val="0"/>
                <w:sz w:val="24"/>
                <w:szCs w:val="24"/>
                <w:rtl w:val="0"/>
                <w:lang w:val="zh-TW" w:eastAsia="zh-TW"/>
              </w:rPr>
              <w:t>田</w:t>
            </w:r>
            <w:r>
              <w:rPr>
                <w:rFonts w:ascii="宋体" w:hAnsi="宋体" w:eastAsia="宋体" w:cs="宋体"/>
                <w:kern w:val="0"/>
                <w:sz w:val="24"/>
                <w:szCs w:val="24"/>
                <w:rtl w:val="0"/>
                <w:lang w:val="zh-CN" w:eastAsia="zh-CN"/>
              </w:rPr>
              <w:t>冬杰</w:t>
            </w:r>
          </w:p>
        </w:tc>
        <w:tc>
          <w:tcPr>
            <w:tcW w:w="202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framePr w:w="0" w:wrap="auto" w:vAnchor="margin" w:hAnchor="text" w:yAlign="inline"/>
              <w:widowControl/>
              <w:jc w:val="center"/>
            </w:pPr>
            <w:r>
              <w:rPr>
                <w:rFonts w:ascii="宋体" w:hAnsi="宋体" w:eastAsia="宋体" w:cs="宋体"/>
                <w:kern w:val="0"/>
                <w:sz w:val="24"/>
                <w:szCs w:val="24"/>
                <w:rtl w:val="0"/>
                <w:lang w:val="en-US"/>
              </w:rPr>
              <w:t>18437828447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framePr w:w="0" w:wrap="auto" w:vAnchor="margin" w:hAnchor="text" w:yAlign="inline"/>
              <w:widowControl/>
              <w:jc w:val="center"/>
            </w:pPr>
            <w:r>
              <w:rPr>
                <w:rFonts w:ascii="宋体" w:hAnsi="宋体" w:eastAsia="宋体" w:cs="宋体"/>
                <w:kern w:val="0"/>
                <w:sz w:val="24"/>
                <w:szCs w:val="24"/>
                <w:rtl w:val="0"/>
                <w:lang w:val="en-US"/>
              </w:rPr>
              <w:t>18437828447</w:t>
            </w:r>
          </w:p>
        </w:tc>
        <w:tc>
          <w:tcPr>
            <w:tcW w:w="274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framePr w:w="0" w:wrap="auto" w:vAnchor="margin" w:hAnchor="text" w:yAlign="inline"/>
              <w:widowControl/>
              <w:jc w:val="center"/>
            </w:pPr>
            <w:r>
              <w:rPr>
                <w:rFonts w:ascii="宋体" w:hAnsi="宋体" w:eastAsia="宋体" w:cs="宋体"/>
                <w:kern w:val="0"/>
                <w:sz w:val="24"/>
                <w:szCs w:val="24"/>
                <w:rtl w:val="0"/>
                <w:lang w:val="en-US"/>
              </w:rPr>
              <w:t>1013435892@qq.com</w:t>
            </w:r>
          </w:p>
        </w:tc>
      </w:tr>
    </w:tbl>
    <w:p>
      <w:pPr>
        <w:framePr w:w="0" w:wrap="auto" w:vAnchor="margin" w:hAnchor="text" w:yAlign="inline"/>
        <w:spacing w:before="156" w:after="156"/>
        <w:ind w:right="120"/>
        <w:jc w:val="right"/>
        <w:rPr>
          <w:rFonts w:ascii="宋体" w:hAnsi="宋体" w:eastAsia="宋体" w:cs="宋体"/>
          <w:sz w:val="24"/>
          <w:szCs w:val="24"/>
        </w:rPr>
      </w:pPr>
    </w:p>
    <w:p>
      <w:pPr>
        <w:framePr w:w="0" w:wrap="auto" w:vAnchor="margin" w:hAnchor="text" w:yAlign="inline"/>
        <w:spacing w:before="156" w:after="156" w:line="360" w:lineRule="auto"/>
        <w:ind w:right="120"/>
        <w:jc w:val="right"/>
        <w:rPr>
          <w:rFonts w:ascii="宋体" w:hAnsi="宋体" w:eastAsia="宋体" w:cs="宋体"/>
          <w:sz w:val="24"/>
          <w:szCs w:val="24"/>
          <w:lang w:val="zh-TW" w:eastAsia="zh-TW"/>
        </w:rPr>
      </w:pPr>
      <w:r>
        <w:rPr>
          <w:rFonts w:ascii="宋体" w:hAnsi="宋体" w:eastAsia="宋体" w:cs="宋体"/>
          <w:sz w:val="24"/>
          <w:szCs w:val="24"/>
          <w:rtl w:val="0"/>
          <w:lang w:val="zh-TW" w:eastAsia="zh-TW"/>
        </w:rPr>
        <w:t>千喜鹤公司人力资源中心</w:t>
      </w:r>
    </w:p>
    <w:p>
      <w:pPr>
        <w:framePr w:w="0" w:wrap="auto" w:vAnchor="margin" w:hAnchor="text" w:yAlign="inline"/>
        <w:spacing w:before="156" w:after="156" w:line="360" w:lineRule="auto"/>
        <w:jc w:val="right"/>
      </w:pPr>
      <w:r>
        <w:rPr>
          <w:rFonts w:ascii="宋体" w:hAnsi="宋体" w:eastAsia="宋体" w:cs="宋体"/>
          <w:sz w:val="24"/>
          <w:szCs w:val="24"/>
          <w:rtl w:val="0"/>
          <w:lang w:val="en-US"/>
        </w:rPr>
        <w:t>2020</w:t>
      </w:r>
      <w:r>
        <w:rPr>
          <w:rFonts w:ascii="宋体" w:hAnsi="宋体" w:eastAsia="宋体" w:cs="宋体"/>
          <w:sz w:val="24"/>
          <w:szCs w:val="24"/>
          <w:rtl w:val="0"/>
          <w:lang w:val="zh-TW" w:eastAsia="zh-TW"/>
        </w:rPr>
        <w:t>年</w:t>
      </w:r>
      <w:r>
        <w:rPr>
          <w:rFonts w:ascii="宋体" w:hAnsi="宋体" w:eastAsia="宋体" w:cs="宋体"/>
          <w:sz w:val="24"/>
          <w:szCs w:val="24"/>
          <w:rtl w:val="0"/>
          <w:lang w:val="en-US"/>
        </w:rPr>
        <w:t>9</w:t>
      </w:r>
      <w:r>
        <w:rPr>
          <w:rFonts w:ascii="宋体" w:hAnsi="宋体" w:eastAsia="宋体" w:cs="宋体"/>
          <w:sz w:val="24"/>
          <w:szCs w:val="24"/>
          <w:rtl w:val="0"/>
          <w:lang w:val="zh-TW" w:eastAsia="zh-TW"/>
        </w:rPr>
        <w:t>月</w:t>
      </w:r>
      <w:r>
        <w:rPr>
          <w:rFonts w:ascii="宋体" w:hAnsi="宋体" w:eastAsia="宋体" w:cs="宋体"/>
          <w:sz w:val="24"/>
          <w:szCs w:val="24"/>
          <w:rtl w:val="0"/>
          <w:lang w:val="en-US"/>
        </w:rPr>
        <w:t xml:space="preserve">      </w:t>
      </w:r>
    </w:p>
    <w:sectPr>
      <w:headerReference r:id="rId3" w:type="default"/>
      <w:footerReference r:id="rId4" w:type="default"/>
      <w:pgSz w:w="11900" w:h="16840"/>
      <w:pgMar w:top="1440" w:right="1080" w:bottom="1440" w:left="108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wrap="auto" w:vAnchor="margin" w:hAnchor="text" w:yAlign="inline"/>
      <w:bidi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wrap="auto" w:vAnchor="margin" w:hAnchor="text" w:yAlign="inline"/>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1"/>
      <w:numFmt w:val="decimal"/>
      <w:suff w:val="nothing"/>
      <w:lvlText w:val="%1."/>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suff w:val="nothing"/>
      <w:lvlText w:val="%2."/>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suff w:val="nothing"/>
      <w:lvlText w:val="%3."/>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suff w:val="nothing"/>
      <w:lvlText w:val="%4."/>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decimal"/>
      <w:suff w:val="nothing"/>
      <w:lvlText w:val="%5."/>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decimal"/>
      <w:suff w:val="nothing"/>
      <w:lvlText w:val="%6."/>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suff w:val="nothing"/>
      <w:lvlText w:val="%7."/>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decimal"/>
      <w:suff w:val="nothing"/>
      <w:lvlText w:val="%8."/>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decimal"/>
      <w:suff w:val="nothing"/>
      <w:lvlText w:val="%9."/>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BF205925"/>
    <w:multiLevelType w:val="multilevel"/>
    <w:tmpl w:val="BF205925"/>
    <w:lvl w:ilvl="0" w:tentative="0">
      <w:start w:val="1"/>
      <w:numFmt w:val="decimal"/>
      <w:suff w:val="nothing"/>
      <w:lvlText w:val="%1."/>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suff w:val="nothing"/>
      <w:lvlText w:val="%2."/>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suff w:val="nothing"/>
      <w:lvlText w:val="%3."/>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suff w:val="nothing"/>
      <w:lvlText w:val="%4."/>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decimal"/>
      <w:suff w:val="nothing"/>
      <w:lvlText w:val="%5."/>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decimal"/>
      <w:suff w:val="nothing"/>
      <w:lvlText w:val="%6."/>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suff w:val="nothing"/>
      <w:lvlText w:val="%7."/>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decimal"/>
      <w:suff w:val="nothing"/>
      <w:lvlText w:val="%8."/>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decimal"/>
      <w:suff w:val="nothing"/>
      <w:lvlText w:val="%9."/>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053208E"/>
    <w:multiLevelType w:val="multilevel"/>
    <w:tmpl w:val="0053208E"/>
    <w:lvl w:ilvl="0" w:tentative="0">
      <w:start w:val="1"/>
      <w:numFmt w:val="chineseCounting"/>
      <w:suff w:val="nothing"/>
      <w:lvlText w:val="%1."/>
      <w:lvlJc w:val="left"/>
      <w:pPr>
        <w:ind w:left="156" w:hanging="156"/>
      </w:pPr>
      <w:rPr>
        <w:rFonts w:hAnsi="Arial Unicode MS"/>
        <w:b/>
        <w:bCs/>
        <w:caps w:val="0"/>
        <w:smallCaps w:val="0"/>
        <w:strike w:val="0"/>
        <w:dstrike w:val="0"/>
        <w:outline w:val="0"/>
        <w:emboss w:val="0"/>
        <w:imprint w:val="0"/>
        <w:spacing w:val="0"/>
        <w:w w:val="100"/>
        <w:kern w:val="0"/>
        <w:position w:val="0"/>
        <w:highlight w:val="none"/>
        <w:vertAlign w:val="baseline"/>
      </w:rPr>
    </w:lvl>
    <w:lvl w:ilvl="1" w:tentative="0">
      <w:start w:val="1"/>
      <w:numFmt w:val="chineseCounting"/>
      <w:suff w:val="nothing"/>
      <w:lvlText w:val="%2."/>
      <w:lvlJc w:val="left"/>
      <w:pPr>
        <w:ind w:left="156" w:hanging="156"/>
      </w:pPr>
      <w:rPr>
        <w:rFonts w:hAnsi="Arial Unicode MS"/>
        <w:b/>
        <w:bCs/>
        <w:caps w:val="0"/>
        <w:smallCaps w:val="0"/>
        <w:strike w:val="0"/>
        <w:dstrike w:val="0"/>
        <w:outline w:val="0"/>
        <w:emboss w:val="0"/>
        <w:imprint w:val="0"/>
        <w:spacing w:val="0"/>
        <w:w w:val="100"/>
        <w:kern w:val="0"/>
        <w:position w:val="0"/>
        <w:highlight w:val="none"/>
        <w:vertAlign w:val="baseline"/>
      </w:rPr>
    </w:lvl>
    <w:lvl w:ilvl="2" w:tentative="0">
      <w:start w:val="1"/>
      <w:numFmt w:val="chineseCounting"/>
      <w:suff w:val="nothing"/>
      <w:lvlText w:val="%3."/>
      <w:lvlJc w:val="left"/>
      <w:pPr>
        <w:ind w:left="156" w:hanging="156"/>
      </w:pPr>
      <w:rPr>
        <w:rFonts w:hAnsi="Arial Unicode MS"/>
        <w:b/>
        <w:bCs/>
        <w:caps w:val="0"/>
        <w:smallCaps w:val="0"/>
        <w:strike w:val="0"/>
        <w:dstrike w:val="0"/>
        <w:outline w:val="0"/>
        <w:emboss w:val="0"/>
        <w:imprint w:val="0"/>
        <w:spacing w:val="0"/>
        <w:w w:val="100"/>
        <w:kern w:val="0"/>
        <w:position w:val="0"/>
        <w:highlight w:val="none"/>
        <w:vertAlign w:val="baseline"/>
      </w:rPr>
    </w:lvl>
    <w:lvl w:ilvl="3" w:tentative="0">
      <w:start w:val="1"/>
      <w:numFmt w:val="chineseCounting"/>
      <w:suff w:val="nothing"/>
      <w:lvlText w:val="%4."/>
      <w:lvlJc w:val="left"/>
      <w:pPr>
        <w:ind w:left="156" w:hanging="156"/>
      </w:pPr>
      <w:rPr>
        <w:rFonts w:hAnsi="Arial Unicode MS"/>
        <w:b/>
        <w:bCs/>
        <w:caps w:val="0"/>
        <w:smallCaps w:val="0"/>
        <w:strike w:val="0"/>
        <w:dstrike w:val="0"/>
        <w:outline w:val="0"/>
        <w:emboss w:val="0"/>
        <w:imprint w:val="0"/>
        <w:spacing w:val="0"/>
        <w:w w:val="100"/>
        <w:kern w:val="0"/>
        <w:position w:val="0"/>
        <w:highlight w:val="none"/>
        <w:vertAlign w:val="baseline"/>
      </w:rPr>
    </w:lvl>
    <w:lvl w:ilvl="4" w:tentative="0">
      <w:start w:val="1"/>
      <w:numFmt w:val="chineseCounting"/>
      <w:suff w:val="nothing"/>
      <w:lvlText w:val="%5."/>
      <w:lvlJc w:val="left"/>
      <w:pPr>
        <w:ind w:left="156" w:hanging="156"/>
      </w:pPr>
      <w:rPr>
        <w:rFonts w:hAnsi="Arial Unicode MS"/>
        <w:b/>
        <w:bCs/>
        <w:caps w:val="0"/>
        <w:smallCaps w:val="0"/>
        <w:strike w:val="0"/>
        <w:dstrike w:val="0"/>
        <w:outline w:val="0"/>
        <w:emboss w:val="0"/>
        <w:imprint w:val="0"/>
        <w:spacing w:val="0"/>
        <w:w w:val="100"/>
        <w:kern w:val="0"/>
        <w:position w:val="0"/>
        <w:highlight w:val="none"/>
        <w:vertAlign w:val="baseline"/>
      </w:rPr>
    </w:lvl>
    <w:lvl w:ilvl="5" w:tentative="0">
      <w:start w:val="1"/>
      <w:numFmt w:val="chineseCounting"/>
      <w:suff w:val="nothing"/>
      <w:lvlText w:val="%6."/>
      <w:lvlJc w:val="left"/>
      <w:pPr>
        <w:ind w:left="156" w:hanging="156"/>
      </w:pPr>
      <w:rPr>
        <w:rFonts w:hAnsi="Arial Unicode MS"/>
        <w:b/>
        <w:bCs/>
        <w:caps w:val="0"/>
        <w:smallCaps w:val="0"/>
        <w:strike w:val="0"/>
        <w:dstrike w:val="0"/>
        <w:outline w:val="0"/>
        <w:emboss w:val="0"/>
        <w:imprint w:val="0"/>
        <w:spacing w:val="0"/>
        <w:w w:val="100"/>
        <w:kern w:val="0"/>
        <w:position w:val="0"/>
        <w:highlight w:val="none"/>
        <w:vertAlign w:val="baseline"/>
      </w:rPr>
    </w:lvl>
    <w:lvl w:ilvl="6" w:tentative="0">
      <w:start w:val="1"/>
      <w:numFmt w:val="chineseCounting"/>
      <w:suff w:val="nothing"/>
      <w:lvlText w:val="%7."/>
      <w:lvlJc w:val="left"/>
      <w:pPr>
        <w:ind w:left="156" w:hanging="156"/>
      </w:pPr>
      <w:rPr>
        <w:rFonts w:hAnsi="Arial Unicode MS"/>
        <w:b/>
        <w:bCs/>
        <w:caps w:val="0"/>
        <w:smallCaps w:val="0"/>
        <w:strike w:val="0"/>
        <w:dstrike w:val="0"/>
        <w:outline w:val="0"/>
        <w:emboss w:val="0"/>
        <w:imprint w:val="0"/>
        <w:spacing w:val="0"/>
        <w:w w:val="100"/>
        <w:kern w:val="0"/>
        <w:position w:val="0"/>
        <w:highlight w:val="none"/>
        <w:vertAlign w:val="baseline"/>
      </w:rPr>
    </w:lvl>
    <w:lvl w:ilvl="7" w:tentative="0">
      <w:start w:val="1"/>
      <w:numFmt w:val="chineseCounting"/>
      <w:suff w:val="nothing"/>
      <w:lvlText w:val="%8."/>
      <w:lvlJc w:val="left"/>
      <w:pPr>
        <w:ind w:left="156" w:hanging="156"/>
      </w:pPr>
      <w:rPr>
        <w:rFonts w:hAnsi="Arial Unicode MS"/>
        <w:b/>
        <w:bCs/>
        <w:caps w:val="0"/>
        <w:smallCaps w:val="0"/>
        <w:strike w:val="0"/>
        <w:dstrike w:val="0"/>
        <w:outline w:val="0"/>
        <w:emboss w:val="0"/>
        <w:imprint w:val="0"/>
        <w:spacing w:val="0"/>
        <w:w w:val="100"/>
        <w:kern w:val="0"/>
        <w:position w:val="0"/>
        <w:highlight w:val="none"/>
        <w:vertAlign w:val="baseline"/>
      </w:rPr>
    </w:lvl>
    <w:lvl w:ilvl="8" w:tentative="0">
      <w:start w:val="1"/>
      <w:numFmt w:val="chineseCounting"/>
      <w:suff w:val="nothing"/>
      <w:lvlText w:val="%9."/>
      <w:lvlJc w:val="left"/>
      <w:pPr>
        <w:ind w:left="156" w:hanging="1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0248C179"/>
    <w:multiLevelType w:val="multilevel"/>
    <w:tmpl w:val="0248C179"/>
    <w:lvl w:ilvl="0" w:tentative="0">
      <w:start w:val="1"/>
      <w:numFmt w:val="decimal"/>
      <w:suff w:val="nothing"/>
      <w:lvlText w:val="%1."/>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suff w:val="nothing"/>
      <w:lvlText w:val="%2."/>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suff w:val="nothing"/>
      <w:lvlText w:val="%3."/>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suff w:val="nothing"/>
      <w:lvlText w:val="%4."/>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decimal"/>
      <w:suff w:val="nothing"/>
      <w:lvlText w:val="%5."/>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decimal"/>
      <w:suff w:val="nothing"/>
      <w:lvlText w:val="%6."/>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suff w:val="nothing"/>
      <w:lvlText w:val="%7."/>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decimal"/>
      <w:suff w:val="nothing"/>
      <w:lvlText w:val="%8."/>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decimal"/>
      <w:suff w:val="nothing"/>
      <w:lvlText w:val="%9."/>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3D62ECE"/>
    <w:multiLevelType w:val="multilevel"/>
    <w:tmpl w:val="03D62ECE"/>
    <w:lvl w:ilvl="0" w:tentative="0">
      <w:start w:val="1"/>
      <w:numFmt w:val="decimal"/>
      <w:suff w:val="nothing"/>
      <w:lvlText w:val="%1."/>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suff w:val="nothing"/>
      <w:lvlText w:val="%2."/>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suff w:val="nothing"/>
      <w:lvlText w:val="%3."/>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suff w:val="nothing"/>
      <w:lvlText w:val="%4."/>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decimal"/>
      <w:suff w:val="nothing"/>
      <w:lvlText w:val="%5."/>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decimal"/>
      <w:suff w:val="nothing"/>
      <w:lvlText w:val="%6."/>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suff w:val="nothing"/>
      <w:lvlText w:val="%7."/>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decimal"/>
      <w:suff w:val="nothing"/>
      <w:lvlText w:val="%8."/>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decimal"/>
      <w:suff w:val="nothing"/>
      <w:lvlText w:val="%9."/>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5B654F3"/>
    <w:multiLevelType w:val="multilevel"/>
    <w:tmpl w:val="25B654F3"/>
    <w:lvl w:ilvl="0" w:tentative="0">
      <w:start w:val="1"/>
      <w:numFmt w:val="decimal"/>
      <w:suff w:val="nothing"/>
      <w:lvlText w:val="%1."/>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suff w:val="nothing"/>
      <w:lvlText w:val="%2."/>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suff w:val="nothing"/>
      <w:lvlText w:val="%3."/>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suff w:val="nothing"/>
      <w:lvlText w:val="%4."/>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decimal"/>
      <w:suff w:val="nothing"/>
      <w:lvlText w:val="%5."/>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decimal"/>
      <w:suff w:val="nothing"/>
      <w:lvlText w:val="%6."/>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suff w:val="nothing"/>
      <w:lvlText w:val="%7."/>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decimal"/>
      <w:suff w:val="nothing"/>
      <w:lvlText w:val="%8."/>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decimal"/>
      <w:suff w:val="nothing"/>
      <w:lvlText w:val="%9."/>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59ADCABA"/>
    <w:multiLevelType w:val="multilevel"/>
    <w:tmpl w:val="59ADCABA"/>
    <w:lvl w:ilvl="0" w:tentative="0">
      <w:start w:val="1"/>
      <w:numFmt w:val="chineseCounting"/>
      <w:suff w:val="nothing"/>
      <w:lvlText w:val="%1."/>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chineseCounting"/>
      <w:suff w:val="nothing"/>
      <w:lvlText w:val="%2."/>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chineseCounting"/>
      <w:suff w:val="nothing"/>
      <w:lvlText w:val="%3."/>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chineseCounting"/>
      <w:suff w:val="nothing"/>
      <w:lvlText w:val="%4."/>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chineseCounting"/>
      <w:suff w:val="nothing"/>
      <w:lvlText w:val="%5."/>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chineseCounting"/>
      <w:suff w:val="nothing"/>
      <w:lvlText w:val="%6."/>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chineseCounting"/>
      <w:suff w:val="nothing"/>
      <w:lvlText w:val="%7."/>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chineseCounting"/>
      <w:suff w:val="nothing"/>
      <w:lvlText w:val="%8."/>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chineseCounting"/>
      <w:suff w:val="nothing"/>
      <w:lvlText w:val="%9."/>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lvlOverride w:ilvl="0">
      <w:startOverride w:val="2"/>
    </w:lvlOverride>
  </w:num>
  <w:num w:numId="2">
    <w:abstractNumId w:val="6"/>
  </w:num>
  <w:num w:numId="3">
    <w:abstractNumId w:val="1"/>
  </w:num>
  <w:num w:numId="4">
    <w:abstractNumId w:val="0"/>
  </w:num>
  <w:num w:numId="5">
    <w:abstractNumId w:val="4"/>
  </w:num>
  <w:num w:numId="6">
    <w:abstractNumId w:val="5"/>
  </w:num>
  <w:num w:numId="7">
    <w:abstractNumId w:val="6"/>
    <w:lvlOverride w:ilvl="0">
      <w:lvl w:ilvl="0" w:tentative="1">
        <w:start w:val="1"/>
        <w:numFmt w:val="chineseCounting"/>
        <w:suff w:val="nothing"/>
        <w:lvlText w:val="%1."/>
        <w:lvlJc w:val="left"/>
        <w:pPr>
          <w:ind w:left="117" w:hanging="1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chineseCounting"/>
        <w:suff w:val="nothing"/>
        <w:lvlText w:val="%2."/>
        <w:lvlJc w:val="left"/>
        <w:pPr>
          <w:ind w:left="117" w:hanging="1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chineseCounting"/>
        <w:suff w:val="nothing"/>
        <w:lvlText w:val="%3."/>
        <w:lvlJc w:val="left"/>
        <w:pPr>
          <w:ind w:left="117" w:hanging="1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chineseCounting"/>
        <w:suff w:val="nothing"/>
        <w:lvlText w:val="%4."/>
        <w:lvlJc w:val="left"/>
        <w:pPr>
          <w:ind w:left="117" w:hanging="1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chineseCounting"/>
        <w:suff w:val="nothing"/>
        <w:lvlText w:val="%5."/>
        <w:lvlJc w:val="left"/>
        <w:pPr>
          <w:ind w:left="117" w:hanging="1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chineseCounting"/>
        <w:suff w:val="nothing"/>
        <w:lvlText w:val="%6."/>
        <w:lvlJc w:val="left"/>
        <w:pPr>
          <w:ind w:left="117" w:hanging="1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chineseCounting"/>
        <w:suff w:val="nothing"/>
        <w:lvlText w:val="%7."/>
        <w:lvlJc w:val="left"/>
        <w:pPr>
          <w:ind w:left="117" w:hanging="1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chineseCounting"/>
        <w:suff w:val="nothing"/>
        <w:lvlText w:val="%8."/>
        <w:lvlJc w:val="left"/>
        <w:pPr>
          <w:ind w:left="117" w:hanging="1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chineseCounting"/>
        <w:suff w:val="nothing"/>
        <w:lvlText w:val="%9."/>
        <w:lvlJc w:val="left"/>
        <w:pPr>
          <w:ind w:left="117" w:hanging="11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3"/>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bordersDoNotSurroundHeader w:val="0"/>
  <w:bordersDoNotSurroundFooter w:val="0"/>
  <w:documentProtection w:enforcement="0"/>
  <w:defaultTabStop w:val="420"/>
  <w:displayHorizontalDrawingGridEvery w:val="1"/>
  <w:displayVerticalDrawingGridEvery w:val="1"/>
  <w:noPunctuationKerning w:val="1"/>
  <w:noLineBreaksAfter w:lang="zh-CN" w:val="‘“(〔[{〈《「『【⦅〘〖«〝︵︷︹︻︽︿﹁﹃﹇﹙﹛﹝｢"/>
  <w:noLineBreaksBefore w:lang="zh-CN" w:val="’”)〕]}〉"/>
  <w:compat>
    <w:doNotExpandShiftReturn/>
    <w:doNotWrapTextWithPunct/>
    <w:doNotUseEastAsianBreakRules/>
    <w:useFELayout/>
    <w:doNotUseIndentAsNumberingTabStop/>
    <w:useAltKinsokuLineBreakRules/>
    <w:compatSetting w:name="compatibilityMode" w:uri="http://schemas.microsoft.com/office/word" w:val="15"/>
  </w:compat>
  <w:rsids>
    <w:rsidRoot w:val="00000000"/>
    <w:rsid w:val="0A9772F7"/>
    <w:rsid w:val="2BD15CC5"/>
    <w:rsid w:val="366A63B4"/>
    <w:rsid w:val="38C27CCF"/>
    <w:rsid w:val="42270546"/>
    <w:rsid w:val="4BFA6DD9"/>
    <w:rsid w:val="5D1D5575"/>
    <w:rsid w:val="5DEE6874"/>
    <w:rsid w:val="69FB67C6"/>
    <w:rsid w:val="775E2D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hint="eastAsia" w:ascii="Arial Unicode MS" w:hAnsi="Arial Unicode MS" w:eastAsia="Times New Roman" w:cs="Arial Unicode MS"/>
      <w:color w:val="000000"/>
      <w:spacing w:val="0"/>
      <w:w w:val="100"/>
      <w:kern w:val="2"/>
      <w:position w:val="0"/>
      <w:sz w:val="21"/>
      <w:szCs w:val="21"/>
      <w:u w:val="none" w:color="000000"/>
      <w:vertAlign w:val="baseline"/>
      <w:lang w:val="en-US"/>
    </w:rPr>
  </w:style>
  <w:style w:type="character" w:default="1" w:styleId="3">
    <w:name w:val="Default Paragraph Font"/>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qFormat/>
    <w:uiPriority w:val="0"/>
    <w:rPr>
      <w:u w:val="single"/>
    </w:rPr>
  </w:style>
  <w:style w:type="table" w:customStyle="1" w:styleId="5">
    <w:name w:val="Table Normal"/>
    <w:qFormat/>
    <w:uiPriority w:val="0"/>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6">
    <w:name w:val="页眉与页脚"/>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vertAlign w:val="baseli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18</TotalTime>
  <ScaleCrop>false</ScaleCrop>
  <LinksUpToDate>false</LinksUpToDate>
  <Application>WPS Office_11.1.0.10132_F1E327BC-269C-435d-A152-05C5408002CA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2020-10-12T01:32:00Z</dcterms:created>
  <dc:creator>Administrator</dc:creator>
  <cp:lastModifiedBy>LJhuan</cp:lastModifiedBy>
  <dcterms:modified xsi:type="dcterms:W3CDTF">2020-11-04T06:05:35Z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